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38" w:type="dxa"/>
        <w:tblInd w:w="5778" w:type="dxa"/>
        <w:tblLook w:val="0000"/>
      </w:tblPr>
      <w:tblGrid>
        <w:gridCol w:w="4238"/>
      </w:tblGrid>
      <w:tr w:rsidR="00056F3F" w:rsidTr="009713D8">
        <w:trPr>
          <w:trHeight w:val="688"/>
        </w:trPr>
        <w:tc>
          <w:tcPr>
            <w:tcW w:w="4238" w:type="dxa"/>
          </w:tcPr>
          <w:p w:rsidR="00AB2155" w:rsidRDefault="00AB2155" w:rsidP="00AB2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ЗАТВЕРДЖЕНО</w:t>
            </w:r>
          </w:p>
          <w:p w:rsidR="00AB2155" w:rsidRPr="003012D9" w:rsidRDefault="00AB2155" w:rsidP="00AB2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012D9">
              <w:rPr>
                <w:rFonts w:ascii="Times New Roman" w:hAnsi="Times New Roman" w:cs="Times New Roman"/>
                <w:sz w:val="28"/>
                <w:szCs w:val="28"/>
              </w:rPr>
              <w:t>Наказ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3012D9">
              <w:rPr>
                <w:rFonts w:ascii="Times New Roman" w:hAnsi="Times New Roman" w:cs="Times New Roman"/>
                <w:sz w:val="28"/>
                <w:szCs w:val="28"/>
              </w:rPr>
              <w:t xml:space="preserve"> керівника апарату Донецькогоапеляційного адміністративного суду</w:t>
            </w:r>
          </w:p>
          <w:p w:rsidR="00056F3F" w:rsidRPr="00056F3F" w:rsidRDefault="00AB2155" w:rsidP="00AB21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 21.12.2017 року  №199/ОДА</w:t>
            </w:r>
          </w:p>
        </w:tc>
      </w:tr>
    </w:tbl>
    <w:p w:rsidR="009713D8" w:rsidRDefault="009713D8" w:rsidP="00056F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56F3F" w:rsidRPr="00FE1F60" w:rsidRDefault="00056F3F" w:rsidP="00056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F60">
        <w:rPr>
          <w:rFonts w:ascii="Times New Roman" w:hAnsi="Times New Roman" w:cs="Times New Roman"/>
          <w:b/>
          <w:sz w:val="28"/>
          <w:szCs w:val="28"/>
        </w:rPr>
        <w:t>УМОВИ</w:t>
      </w:r>
    </w:p>
    <w:p w:rsidR="00DD5EB1" w:rsidRPr="00FE1F60" w:rsidRDefault="00056F3F" w:rsidP="00056F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F60">
        <w:rPr>
          <w:rFonts w:ascii="Times New Roman" w:hAnsi="Times New Roman" w:cs="Times New Roman"/>
          <w:b/>
          <w:sz w:val="28"/>
          <w:szCs w:val="28"/>
        </w:rPr>
        <w:t>проведення конкурсу на за</w:t>
      </w:r>
      <w:r w:rsidR="007217E1" w:rsidRPr="00FE1F60">
        <w:rPr>
          <w:rFonts w:ascii="Times New Roman" w:hAnsi="Times New Roman" w:cs="Times New Roman"/>
          <w:b/>
          <w:sz w:val="28"/>
          <w:szCs w:val="28"/>
        </w:rPr>
        <w:t>й</w:t>
      </w:r>
      <w:r w:rsidRPr="00FE1F60">
        <w:rPr>
          <w:rFonts w:ascii="Times New Roman" w:hAnsi="Times New Roman" w:cs="Times New Roman"/>
          <w:b/>
          <w:sz w:val="28"/>
          <w:szCs w:val="28"/>
        </w:rPr>
        <w:t xml:space="preserve">няття вакантної посади державної служби </w:t>
      </w:r>
    </w:p>
    <w:p w:rsidR="00056F3F" w:rsidRPr="00FE1F60" w:rsidRDefault="00D622EC" w:rsidP="00D622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F60">
        <w:rPr>
          <w:rFonts w:ascii="Times New Roman" w:hAnsi="Times New Roman" w:cs="Times New Roman"/>
          <w:b/>
          <w:sz w:val="28"/>
          <w:szCs w:val="28"/>
        </w:rPr>
        <w:t>категорії «В»–</w:t>
      </w:r>
      <w:r w:rsidR="00AB2155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62626A">
        <w:rPr>
          <w:rFonts w:ascii="Times New Roman" w:hAnsi="Times New Roman" w:cs="Times New Roman"/>
          <w:b/>
          <w:sz w:val="28"/>
          <w:szCs w:val="28"/>
        </w:rPr>
        <w:t xml:space="preserve">пеціаліста відділу діловодства та обліку звернень громадян </w:t>
      </w:r>
      <w:r w:rsidR="00DD5EB1" w:rsidRPr="00FE1F60">
        <w:rPr>
          <w:rFonts w:ascii="Times New Roman" w:hAnsi="Times New Roman" w:cs="Times New Roman"/>
          <w:b/>
          <w:sz w:val="28"/>
          <w:szCs w:val="28"/>
        </w:rPr>
        <w:t>Донецького апеляційного адміністративного суду (</w:t>
      </w:r>
      <w:r w:rsidR="0062626A">
        <w:rPr>
          <w:rFonts w:ascii="Times New Roman" w:hAnsi="Times New Roman" w:cs="Times New Roman"/>
          <w:b/>
          <w:sz w:val="28"/>
          <w:szCs w:val="28"/>
        </w:rPr>
        <w:t>1</w:t>
      </w:r>
      <w:r w:rsidR="00DD5EB1" w:rsidRPr="00FE1F60">
        <w:rPr>
          <w:rFonts w:ascii="Times New Roman" w:hAnsi="Times New Roman" w:cs="Times New Roman"/>
          <w:b/>
          <w:sz w:val="28"/>
          <w:szCs w:val="28"/>
        </w:rPr>
        <w:t xml:space="preserve"> посад</w:t>
      </w:r>
      <w:r w:rsidR="0062626A">
        <w:rPr>
          <w:rFonts w:ascii="Times New Roman" w:hAnsi="Times New Roman" w:cs="Times New Roman"/>
          <w:b/>
          <w:sz w:val="28"/>
          <w:szCs w:val="28"/>
        </w:rPr>
        <w:t>а</w:t>
      </w:r>
      <w:r w:rsidR="00DD5EB1" w:rsidRPr="00FE1F60">
        <w:rPr>
          <w:rFonts w:ascii="Times New Roman" w:hAnsi="Times New Roman" w:cs="Times New Roman"/>
          <w:b/>
          <w:sz w:val="28"/>
          <w:szCs w:val="28"/>
        </w:rPr>
        <w:t>)</w:t>
      </w:r>
    </w:p>
    <w:p w:rsidR="00DD5EB1" w:rsidRDefault="00DD5EB1" w:rsidP="00DD5E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35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53"/>
        <w:gridCol w:w="71"/>
        <w:gridCol w:w="6802"/>
        <w:gridCol w:w="9"/>
      </w:tblGrid>
      <w:tr w:rsidR="00DD5EB1" w:rsidTr="00880F7A">
        <w:trPr>
          <w:trHeight w:val="495"/>
        </w:trPr>
        <w:tc>
          <w:tcPr>
            <w:tcW w:w="9735" w:type="dxa"/>
            <w:gridSpan w:val="4"/>
          </w:tcPr>
          <w:p w:rsidR="00DD5EB1" w:rsidRPr="00DD5EB1" w:rsidRDefault="00DD5EB1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Загальні умови</w:t>
            </w:r>
          </w:p>
        </w:tc>
      </w:tr>
      <w:tr w:rsidR="00DD5EB1" w:rsidTr="00880F7A">
        <w:trPr>
          <w:trHeight w:val="70"/>
        </w:trPr>
        <w:tc>
          <w:tcPr>
            <w:tcW w:w="2853" w:type="dxa"/>
          </w:tcPr>
          <w:p w:rsidR="00DD5EB1" w:rsidRPr="00AB2155" w:rsidRDefault="00DD5EB1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882" w:type="dxa"/>
            <w:gridSpan w:val="3"/>
          </w:tcPr>
          <w:p w:rsidR="0062626A" w:rsidRPr="00AB2155" w:rsidRDefault="0062626A" w:rsidP="0062626A">
            <w:pPr>
              <w:pStyle w:val="a3"/>
              <w:numPr>
                <w:ilvl w:val="0"/>
                <w:numId w:val="16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Приймає вхідну кореспонденцію від осіб, якіберуть участь у справі (їх представників або кур’єрів), що здійснюється за пред’явленням оригіналу документа, який посвідчує особу  (документа, що посвідчує повноваження  представника або належність його до  організації – відправника); передає документи для подальшого опрацювання в автоматизованій системі документообігу суду.</w:t>
            </w:r>
          </w:p>
          <w:p w:rsidR="0062626A" w:rsidRPr="00AB2155" w:rsidRDefault="0062626A" w:rsidP="0062626A">
            <w:pPr>
              <w:pStyle w:val="a3"/>
              <w:numPr>
                <w:ilvl w:val="0"/>
                <w:numId w:val="16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Здійснює приймання, передачувиконавцям та відправлення кореспонденції суду, реєстрацію вхідної кореспонденції (судових справ, скарг, заяв, клопотань, звернень тощо, матеріалів, що подаються до суду і можуть бути предметом судового розгляду з внесенням даних до реєстраційних карток в автоматизованій системі) та вихідної кореспонденції вавтоматизованій системі документообігу суду та передає її за належністю; контролює наявність усіх необхідних реквізитів, додатків до документа.</w:t>
            </w:r>
          </w:p>
          <w:p w:rsidR="0062626A" w:rsidRPr="00AB2155" w:rsidRDefault="0062626A" w:rsidP="0062626A">
            <w:pPr>
              <w:pStyle w:val="a3"/>
              <w:numPr>
                <w:ilvl w:val="0"/>
                <w:numId w:val="16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Приймає судові справи від працівників апарату суду та повертає їх до судів першої інстанції; вносить до обліково-інформаційних карток в автоматизованій системи документообігу суду дані про дату їх повернення.</w:t>
            </w:r>
          </w:p>
          <w:p w:rsidR="0062626A" w:rsidRPr="00AB2155" w:rsidRDefault="0062626A" w:rsidP="0062626A">
            <w:pPr>
              <w:pStyle w:val="a3"/>
              <w:numPr>
                <w:ilvl w:val="0"/>
                <w:numId w:val="16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Інформує начальника відділу, а у разі його відсутності – заступника начальника відділу діловодства та обліку звернень громадян про   стан роботи з документами з метою запобігання порушень строків їх розгляду.</w:t>
            </w:r>
          </w:p>
          <w:p w:rsidR="007422C2" w:rsidRPr="00AB2155" w:rsidRDefault="0062626A" w:rsidP="0062626A">
            <w:pPr>
              <w:pStyle w:val="a3"/>
              <w:numPr>
                <w:ilvl w:val="0"/>
                <w:numId w:val="16"/>
              </w:numPr>
              <w:ind w:left="27" w:firstLine="3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Ознайомлює суддів та працівників апарату суду з наказами та розпорядженнями голови суду, керівника апарату суду.</w:t>
            </w:r>
          </w:p>
        </w:tc>
      </w:tr>
      <w:tr w:rsidR="00F960B5" w:rsidTr="00880F7A">
        <w:trPr>
          <w:trHeight w:val="495"/>
        </w:trPr>
        <w:tc>
          <w:tcPr>
            <w:tcW w:w="2853" w:type="dxa"/>
          </w:tcPr>
          <w:p w:rsidR="00F960B5" w:rsidRPr="00AB2155" w:rsidRDefault="00F960B5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b/>
                <w:sz w:val="28"/>
                <w:szCs w:val="28"/>
              </w:rPr>
              <w:t>Умови оплати праці</w:t>
            </w:r>
          </w:p>
        </w:tc>
        <w:tc>
          <w:tcPr>
            <w:tcW w:w="6882" w:type="dxa"/>
            <w:gridSpan w:val="3"/>
          </w:tcPr>
          <w:p w:rsidR="00AB2155" w:rsidRDefault="00AB2155" w:rsidP="00AB21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Посадовий оклад – 3352 грн.;</w:t>
            </w:r>
          </w:p>
          <w:p w:rsidR="00AB2155" w:rsidRDefault="00AB2155" w:rsidP="00AB21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ранг державного службовця та вислугу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років;</w:t>
            </w:r>
          </w:p>
          <w:p w:rsidR="00F960B5" w:rsidRPr="00AB2155" w:rsidRDefault="00AB2155" w:rsidP="00AB21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інші надбавки та доплати, передбачені статтею 52 Закону України «Про державну службу» </w:t>
            </w:r>
            <w:r w:rsidRPr="005909A9">
              <w:rPr>
                <w:rStyle w:val="FontStyle12"/>
                <w:sz w:val="28"/>
                <w:szCs w:val="28"/>
              </w:rPr>
              <w:t>за наявності достатнього фонду оплати праці</w:t>
            </w:r>
          </w:p>
        </w:tc>
      </w:tr>
      <w:tr w:rsidR="00F960B5" w:rsidTr="00880F7A">
        <w:trPr>
          <w:trHeight w:val="495"/>
        </w:trPr>
        <w:tc>
          <w:tcPr>
            <w:tcW w:w="2853" w:type="dxa"/>
          </w:tcPr>
          <w:p w:rsidR="00F960B5" w:rsidRDefault="00F960B5" w:rsidP="00DD5E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Інформація про строковість чи безстроковість призначення напосаду </w:t>
            </w:r>
          </w:p>
        </w:tc>
        <w:tc>
          <w:tcPr>
            <w:tcW w:w="6882" w:type="dxa"/>
            <w:gridSpan w:val="3"/>
          </w:tcPr>
          <w:p w:rsidR="00F960B5" w:rsidRPr="00AB2155" w:rsidRDefault="00AB2155" w:rsidP="00AB21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посада, безстрокове призначення</w:t>
            </w:r>
          </w:p>
        </w:tc>
      </w:tr>
      <w:tr w:rsidR="00F960B5" w:rsidTr="00880F7A">
        <w:trPr>
          <w:trHeight w:val="495"/>
        </w:trPr>
        <w:tc>
          <w:tcPr>
            <w:tcW w:w="2853" w:type="dxa"/>
          </w:tcPr>
          <w:p w:rsidR="00F960B5" w:rsidRPr="00AB2155" w:rsidRDefault="00F960B5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Перелік документів, необхідних для участі </w:t>
            </w:r>
            <w:r w:rsidR="00D80059" w:rsidRPr="00AB2155">
              <w:rPr>
                <w:rFonts w:ascii="Times New Roman" w:hAnsi="Times New Roman" w:cs="Times New Roman"/>
                <w:b/>
                <w:sz w:val="28"/>
                <w:szCs w:val="28"/>
              </w:rPr>
              <w:t>в конкурсі, та строк їх подання</w:t>
            </w:r>
          </w:p>
        </w:tc>
        <w:tc>
          <w:tcPr>
            <w:tcW w:w="6882" w:type="dxa"/>
            <w:gridSpan w:val="3"/>
          </w:tcPr>
          <w:p w:rsidR="00AB2155" w:rsidRPr="003012D9" w:rsidRDefault="00AB2155" w:rsidP="00AB2155">
            <w:pPr>
              <w:tabs>
                <w:tab w:val="left" w:pos="451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>- копія паспорта громадянина України;</w:t>
            </w:r>
          </w:p>
          <w:p w:rsidR="00AB2155" w:rsidRDefault="00AB2155" w:rsidP="00AB2155">
            <w:pPr>
              <w:tabs>
                <w:tab w:val="left" w:pos="451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 xml:space="preserve"> -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AB2155" w:rsidRPr="00B72FC6" w:rsidRDefault="00AB2155" w:rsidP="00AB2155">
            <w:pPr>
              <w:tabs>
                <w:tab w:val="left" w:pos="451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FC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72F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письмову заяву, в якій повідомляє про те, що до неї не застосовуються заборони, визначені частиною </w:t>
            </w:r>
            <w:hyperlink r:id="rId6" w:anchor="n13" w:tgtFrame="_blank" w:history="1">
              <w:r w:rsidRPr="00B72FC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третьою</w:t>
              </w:r>
            </w:hyperlink>
            <w:r w:rsidRPr="00B72F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або </w:t>
            </w:r>
            <w:hyperlink r:id="rId7" w:anchor="n14" w:tgtFrame="_blank" w:history="1">
              <w:r w:rsidRPr="00B72FC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четвертою</w:t>
              </w:r>
            </w:hyperlink>
            <w:r w:rsidRPr="00B72F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AB2155" w:rsidRPr="003012D9" w:rsidRDefault="00AB2155" w:rsidP="00AB2155">
            <w:pPr>
              <w:tabs>
                <w:tab w:val="left" w:pos="451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 xml:space="preserve">  - копію (копії) документа (документів) про освіту;</w:t>
            </w:r>
          </w:p>
          <w:p w:rsidR="00AB2155" w:rsidRPr="003012D9" w:rsidRDefault="00AB2155" w:rsidP="00AB2155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>- оригінал посвідченняатестаціїщодовільного володіння державною мовою ;</w:t>
            </w:r>
          </w:p>
          <w:p w:rsidR="00AB2155" w:rsidRPr="003012D9" w:rsidRDefault="00AB2155" w:rsidP="00AB2155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>- заповнена особова картка встановленого зразка;</w:t>
            </w:r>
          </w:p>
          <w:p w:rsidR="00AB2155" w:rsidRPr="003012D9" w:rsidRDefault="00AB2155" w:rsidP="00AB2155">
            <w:pPr>
              <w:tabs>
                <w:tab w:val="left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2D9">
              <w:rPr>
                <w:rFonts w:ascii="Times New Roman" w:hAnsi="Times New Roman"/>
                <w:sz w:val="28"/>
                <w:szCs w:val="28"/>
              </w:rPr>
              <w:t>- декларація особи, уповноваженої на виконанняфункційдержавиабомісцевогосамоврядування за 2016 рік.</w:t>
            </w:r>
          </w:p>
          <w:p w:rsidR="00AB2155" w:rsidRPr="003012D9" w:rsidRDefault="00AB2155" w:rsidP="00AB2155">
            <w:pPr>
              <w:tabs>
                <w:tab w:val="left" w:pos="45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2D9">
              <w:rPr>
                <w:rFonts w:ascii="Times New Roman" w:hAnsi="Times New Roman"/>
                <w:sz w:val="24"/>
                <w:szCs w:val="24"/>
                <w:u w:val="single"/>
              </w:rPr>
              <w:t>Примітка.</w:t>
            </w:r>
            <w:r w:rsidRPr="003012D9">
              <w:rPr>
                <w:rFonts w:ascii="Times New Roman" w:hAnsi="Times New Roman"/>
                <w:sz w:val="24"/>
                <w:szCs w:val="24"/>
              </w:rPr>
              <w:t xml:space="preserve"> Декларація особи, уповноваженої на виконання функцій держави або місцевого самоврядування, за минулий рік, надається у вигляді роздрукованого примірника заповненої декларації на офіційному веб-сайті НАЗК.   </w:t>
            </w:r>
          </w:p>
          <w:p w:rsidR="00F960B5" w:rsidRPr="00AB2155" w:rsidRDefault="00AB2155" w:rsidP="00AB21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12D9">
              <w:rPr>
                <w:rFonts w:ascii="Times New Roman" w:hAnsi="Times New Roman" w:cs="Times New Roman"/>
                <w:b/>
                <w:sz w:val="28"/>
                <w:szCs w:val="28"/>
              </w:rPr>
              <w:t>Строк подання документів</w:t>
            </w:r>
            <w:r w:rsidRPr="005954C0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для участі в конкурсі 15 календарних днів з дня оприлюднення інформації про проведення конкурсу на офіційному сайті Національного агентства України з питань державної служби.</w:t>
            </w:r>
          </w:p>
        </w:tc>
      </w:tr>
      <w:tr w:rsidR="00D80059" w:rsidTr="00880F7A">
        <w:trPr>
          <w:trHeight w:val="495"/>
        </w:trPr>
        <w:tc>
          <w:tcPr>
            <w:tcW w:w="2853" w:type="dxa"/>
          </w:tcPr>
          <w:p w:rsidR="00D80059" w:rsidRPr="00AB2155" w:rsidRDefault="00D34640" w:rsidP="00DD5EB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b/>
                <w:sz w:val="28"/>
                <w:szCs w:val="28"/>
              </w:rPr>
              <w:t>Місце, час та дата початку проведення конкурсу</w:t>
            </w:r>
          </w:p>
        </w:tc>
        <w:tc>
          <w:tcPr>
            <w:tcW w:w="6882" w:type="dxa"/>
            <w:gridSpan w:val="3"/>
          </w:tcPr>
          <w:p w:rsidR="00AB2155" w:rsidRPr="00331FA5" w:rsidRDefault="00AB2155" w:rsidP="00AB21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F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0845" w:rsidRPr="00331F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31FA5">
              <w:rPr>
                <w:rFonts w:ascii="Times New Roman" w:hAnsi="Times New Roman" w:cs="Times New Roman"/>
                <w:sz w:val="28"/>
                <w:szCs w:val="28"/>
              </w:rPr>
              <w:t xml:space="preserve"> січня 2018 року о 15:00, Донецький апеляційний адміністративний суд, </w:t>
            </w:r>
          </w:p>
          <w:p w:rsidR="00AB2155" w:rsidRPr="00331FA5" w:rsidRDefault="00AB2155" w:rsidP="00AB21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FA5">
              <w:rPr>
                <w:rFonts w:ascii="Times New Roman" w:hAnsi="Times New Roman" w:cs="Times New Roman"/>
                <w:sz w:val="28"/>
                <w:szCs w:val="28"/>
              </w:rPr>
              <w:t>адреса: 84301, Донецька область,</w:t>
            </w:r>
          </w:p>
          <w:p w:rsidR="00D80059" w:rsidRPr="00AB2155" w:rsidRDefault="00AB2155" w:rsidP="00AB21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FA5">
              <w:rPr>
                <w:rFonts w:ascii="Times New Roman" w:hAnsi="Times New Roman" w:cs="Times New Roman"/>
                <w:sz w:val="28"/>
                <w:szCs w:val="28"/>
              </w:rPr>
              <w:t>м. Краматорськ, вул. Марата, 15.</w:t>
            </w:r>
          </w:p>
        </w:tc>
      </w:tr>
      <w:tr w:rsidR="00D80059" w:rsidTr="00880F7A">
        <w:trPr>
          <w:trHeight w:val="495"/>
        </w:trPr>
        <w:tc>
          <w:tcPr>
            <w:tcW w:w="2853" w:type="dxa"/>
          </w:tcPr>
          <w:p w:rsidR="00D80059" w:rsidRPr="00AB2155" w:rsidRDefault="00D80059" w:rsidP="008C165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Прізвище, ім’я </w:t>
            </w:r>
            <w:r w:rsidR="008C165A" w:rsidRPr="00AB21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 </w:t>
            </w:r>
            <w:r w:rsidRPr="00AB2155">
              <w:rPr>
                <w:rFonts w:ascii="Times New Roman" w:hAnsi="Times New Roman" w:cs="Times New Roman"/>
                <w:b/>
                <w:sz w:val="28"/>
                <w:szCs w:val="28"/>
              </w:rPr>
              <w:t>по-б</w:t>
            </w:r>
            <w:r w:rsidR="008C165A" w:rsidRPr="00AB215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AB2155">
              <w:rPr>
                <w:rFonts w:ascii="Times New Roman" w:hAnsi="Times New Roman" w:cs="Times New Roman"/>
                <w:b/>
                <w:sz w:val="28"/>
                <w:szCs w:val="28"/>
              </w:rPr>
              <w:t>тькові</w:t>
            </w:r>
            <w:r w:rsidR="008C165A" w:rsidRPr="00AB21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номер телефону та адреса електронної пошти особи, яка надає додаткову </w:t>
            </w:r>
            <w:r w:rsidR="008C165A" w:rsidRPr="00AB21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інформацію з питань проведення конкурсу </w:t>
            </w:r>
          </w:p>
        </w:tc>
        <w:tc>
          <w:tcPr>
            <w:tcW w:w="6882" w:type="dxa"/>
            <w:gridSpan w:val="3"/>
          </w:tcPr>
          <w:p w:rsidR="00D80059" w:rsidRPr="00AB2155" w:rsidRDefault="00333CC2" w:rsidP="00F960B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Гарбузова Е.В.</w:t>
            </w:r>
          </w:p>
          <w:p w:rsidR="00333CC2" w:rsidRPr="00AB2155" w:rsidRDefault="00333CC2" w:rsidP="00333C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B91529" w:rsidRPr="00AB2155">
              <w:rPr>
                <w:rFonts w:ascii="Times New Roman" w:hAnsi="Times New Roman" w:cs="Times New Roman"/>
                <w:sz w:val="28"/>
                <w:szCs w:val="28"/>
              </w:rPr>
              <w:t xml:space="preserve">(0626) 42-35-22 </w:t>
            </w:r>
          </w:p>
          <w:p w:rsidR="00B91529" w:rsidRPr="00AB2155" w:rsidRDefault="00213B82" w:rsidP="00333CC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</w:t>
            </w: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AB21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kadriv</w:t>
            </w: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AB21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apladm</w:t>
            </w: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21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dn</w:t>
            </w: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21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court</w:t>
            </w: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21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215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</w:p>
        </w:tc>
      </w:tr>
      <w:tr w:rsidR="008C165A" w:rsidTr="00880F7A">
        <w:trPr>
          <w:gridAfter w:val="1"/>
          <w:wAfter w:w="9" w:type="dxa"/>
          <w:trHeight w:val="354"/>
        </w:trPr>
        <w:tc>
          <w:tcPr>
            <w:tcW w:w="9726" w:type="dxa"/>
            <w:gridSpan w:val="3"/>
          </w:tcPr>
          <w:p w:rsidR="008C165A" w:rsidRPr="0050686E" w:rsidRDefault="00D34640" w:rsidP="008E53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86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Кваліфікаційні вимоги</w:t>
            </w:r>
          </w:p>
        </w:tc>
      </w:tr>
      <w:tr w:rsidR="00DE761B" w:rsidTr="00880F7A">
        <w:trPr>
          <w:gridAfter w:val="1"/>
          <w:wAfter w:w="9" w:type="dxa"/>
          <w:trHeight w:val="654"/>
        </w:trPr>
        <w:tc>
          <w:tcPr>
            <w:tcW w:w="2924" w:type="dxa"/>
            <w:gridSpan w:val="2"/>
          </w:tcPr>
          <w:p w:rsidR="00DE761B" w:rsidRPr="0050686E" w:rsidRDefault="00DE761B" w:rsidP="008E53A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86E">
              <w:rPr>
                <w:rFonts w:ascii="Times New Roman" w:hAnsi="Times New Roman" w:cs="Times New Roman"/>
                <w:b/>
                <w:sz w:val="28"/>
                <w:szCs w:val="28"/>
              </w:rPr>
              <w:t>Освіта</w:t>
            </w:r>
          </w:p>
        </w:tc>
        <w:tc>
          <w:tcPr>
            <w:tcW w:w="6802" w:type="dxa"/>
          </w:tcPr>
          <w:p w:rsidR="00DE761B" w:rsidRPr="00AB2155" w:rsidRDefault="00DE761B" w:rsidP="00051BF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вища, не нижче ступеня молодшого бакалавра або бакалавра</w:t>
            </w:r>
            <w:r w:rsidRPr="00B975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 спеціальністю </w:t>
            </w:r>
            <w:r w:rsidR="001910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«Правознавство»</w:t>
            </w:r>
            <w:r w:rsidR="001910C1"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  <w:t xml:space="preserve"> та/або «Правоохоронна діяльність»</w:t>
            </w:r>
          </w:p>
        </w:tc>
      </w:tr>
      <w:tr w:rsidR="00DE761B" w:rsidTr="00880F7A">
        <w:trPr>
          <w:gridAfter w:val="1"/>
          <w:wAfter w:w="9" w:type="dxa"/>
          <w:trHeight w:val="212"/>
        </w:trPr>
        <w:tc>
          <w:tcPr>
            <w:tcW w:w="2924" w:type="dxa"/>
            <w:gridSpan w:val="2"/>
          </w:tcPr>
          <w:p w:rsidR="00DE761B" w:rsidRPr="0050686E" w:rsidRDefault="00DE761B" w:rsidP="008E53A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86E">
              <w:rPr>
                <w:rFonts w:ascii="Times New Roman" w:hAnsi="Times New Roman" w:cs="Times New Roman"/>
                <w:b/>
                <w:sz w:val="28"/>
                <w:szCs w:val="28"/>
              </w:rPr>
              <w:t>Досвід роботи</w:t>
            </w:r>
          </w:p>
        </w:tc>
        <w:tc>
          <w:tcPr>
            <w:tcW w:w="6802" w:type="dxa"/>
          </w:tcPr>
          <w:p w:rsidR="00DE761B" w:rsidRPr="00AB2155" w:rsidRDefault="00DE761B" w:rsidP="00F31F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не потребує</w:t>
            </w:r>
          </w:p>
        </w:tc>
      </w:tr>
      <w:tr w:rsidR="00DE761B" w:rsidRPr="00E725DD" w:rsidTr="00880F7A">
        <w:trPr>
          <w:gridAfter w:val="1"/>
          <w:wAfter w:w="9" w:type="dxa"/>
          <w:trHeight w:val="212"/>
        </w:trPr>
        <w:tc>
          <w:tcPr>
            <w:tcW w:w="2924" w:type="dxa"/>
            <w:gridSpan w:val="2"/>
          </w:tcPr>
          <w:p w:rsidR="00DE761B" w:rsidRPr="0050686E" w:rsidRDefault="00DE761B" w:rsidP="00D3464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8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Володіння державною </w:t>
            </w:r>
          </w:p>
          <w:p w:rsidR="00DE761B" w:rsidRPr="0050686E" w:rsidRDefault="00DE761B" w:rsidP="00D3464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86E">
              <w:rPr>
                <w:rFonts w:ascii="Times New Roman" w:hAnsi="Times New Roman" w:cs="Times New Roman"/>
                <w:b/>
                <w:sz w:val="28"/>
                <w:szCs w:val="28"/>
              </w:rPr>
              <w:t>мовою</w:t>
            </w:r>
          </w:p>
        </w:tc>
        <w:tc>
          <w:tcPr>
            <w:tcW w:w="6802" w:type="dxa"/>
          </w:tcPr>
          <w:p w:rsidR="00DE761B" w:rsidRPr="00AB2155" w:rsidRDefault="00DE761B" w:rsidP="00522C5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вільне володіння державною мовою</w:t>
            </w:r>
          </w:p>
        </w:tc>
      </w:tr>
      <w:tr w:rsidR="00C76FA4" w:rsidTr="00880F7A">
        <w:trPr>
          <w:gridAfter w:val="1"/>
          <w:wAfter w:w="9" w:type="dxa"/>
          <w:trHeight w:val="212"/>
        </w:trPr>
        <w:tc>
          <w:tcPr>
            <w:tcW w:w="9726" w:type="dxa"/>
            <w:gridSpan w:val="3"/>
          </w:tcPr>
          <w:p w:rsidR="00C76FA4" w:rsidRPr="0050686E" w:rsidRDefault="001910C1" w:rsidP="008E53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Вимоги до компетентності</w:t>
            </w:r>
          </w:p>
        </w:tc>
      </w:tr>
      <w:tr w:rsidR="00EC1C91" w:rsidTr="00880F7A">
        <w:trPr>
          <w:gridAfter w:val="1"/>
          <w:wAfter w:w="9" w:type="dxa"/>
          <w:trHeight w:val="212"/>
        </w:trPr>
        <w:tc>
          <w:tcPr>
            <w:tcW w:w="2924" w:type="dxa"/>
            <w:gridSpan w:val="2"/>
          </w:tcPr>
          <w:p w:rsidR="00EC1C91" w:rsidRPr="00EC1C91" w:rsidRDefault="00EC1C91" w:rsidP="00EC1C9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C91">
              <w:rPr>
                <w:rFonts w:ascii="Times New Roman" w:hAnsi="Times New Roman" w:cs="Times New Roman"/>
                <w:b/>
                <w:sz w:val="28"/>
                <w:szCs w:val="28"/>
              </w:rPr>
              <w:t>Вимога</w:t>
            </w:r>
          </w:p>
        </w:tc>
        <w:tc>
          <w:tcPr>
            <w:tcW w:w="6802" w:type="dxa"/>
          </w:tcPr>
          <w:p w:rsidR="00EC1C91" w:rsidRPr="0050686E" w:rsidRDefault="00EC1C91" w:rsidP="00EC1C91">
            <w:pPr>
              <w:pStyle w:val="a3"/>
              <w:jc w:val="center"/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686E"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Компоненти вимоги</w:t>
            </w:r>
          </w:p>
        </w:tc>
      </w:tr>
      <w:tr w:rsidR="00DE761B" w:rsidTr="00880F7A">
        <w:trPr>
          <w:gridAfter w:val="1"/>
          <w:wAfter w:w="9" w:type="dxa"/>
          <w:trHeight w:val="212"/>
        </w:trPr>
        <w:tc>
          <w:tcPr>
            <w:tcW w:w="2924" w:type="dxa"/>
            <w:gridSpan w:val="2"/>
          </w:tcPr>
          <w:p w:rsidR="00DE761B" w:rsidRPr="0050686E" w:rsidRDefault="00DE761B" w:rsidP="0050686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bookmarkStart w:id="0" w:name="_GoBack"/>
            <w:bookmarkEnd w:id="0"/>
            <w:r w:rsidRPr="0050686E">
              <w:rPr>
                <w:rFonts w:ascii="Times New Roman" w:hAnsi="Times New Roman"/>
                <w:b/>
                <w:sz w:val="28"/>
                <w:szCs w:val="24"/>
              </w:rPr>
              <w:t>Якісне виконання</w:t>
            </w:r>
          </w:p>
          <w:p w:rsidR="00DE761B" w:rsidRPr="0050686E" w:rsidRDefault="00DE761B" w:rsidP="0050686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86E">
              <w:rPr>
                <w:rFonts w:ascii="Times New Roman" w:hAnsi="Times New Roman"/>
                <w:b/>
                <w:sz w:val="28"/>
                <w:szCs w:val="24"/>
              </w:rPr>
              <w:t>поставлених завдань</w:t>
            </w:r>
          </w:p>
        </w:tc>
        <w:tc>
          <w:tcPr>
            <w:tcW w:w="6802" w:type="dxa"/>
          </w:tcPr>
          <w:p w:rsidR="00DE761B" w:rsidRPr="00AB2155" w:rsidRDefault="00DE761B" w:rsidP="0050686E">
            <w:pPr>
              <w:pStyle w:val="a7"/>
              <w:numPr>
                <w:ilvl w:val="0"/>
                <w:numId w:val="8"/>
              </w:numPr>
              <w:tabs>
                <w:tab w:val="left" w:pos="327"/>
              </w:tabs>
              <w:spacing w:after="0" w:line="240" w:lineRule="auto"/>
              <w:ind w:left="54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B2155">
              <w:rPr>
                <w:rFonts w:ascii="Times New Roman" w:hAnsi="Times New Roman"/>
                <w:sz w:val="28"/>
                <w:szCs w:val="28"/>
                <w:lang w:val="uk-UA"/>
              </w:rPr>
              <w:t>вміння працювати з інформацією</w:t>
            </w:r>
          </w:p>
          <w:p w:rsidR="00DE761B" w:rsidRPr="00AB2155" w:rsidRDefault="00DE761B" w:rsidP="0050686E">
            <w:pPr>
              <w:pStyle w:val="a7"/>
              <w:numPr>
                <w:ilvl w:val="0"/>
                <w:numId w:val="8"/>
              </w:numPr>
              <w:tabs>
                <w:tab w:val="left" w:pos="327"/>
              </w:tabs>
              <w:spacing w:after="0" w:line="240" w:lineRule="auto"/>
              <w:ind w:left="54" w:firstLine="0"/>
              <w:jc w:val="both"/>
              <w:rPr>
                <w:rStyle w:val="rvts0"/>
                <w:rFonts w:ascii="Times New Roman" w:eastAsia="Times New Roman" w:hAnsi="Times New Roman"/>
                <w:sz w:val="28"/>
                <w:szCs w:val="28"/>
              </w:rPr>
            </w:pPr>
            <w:r w:rsidRPr="00AB2155">
              <w:rPr>
                <w:rFonts w:ascii="Times New Roman" w:hAnsi="Times New Roman"/>
                <w:sz w:val="28"/>
                <w:szCs w:val="28"/>
                <w:lang w:val="uk-UA"/>
              </w:rPr>
              <w:t>орієнтація на досягнення кінцевих результатів</w:t>
            </w:r>
          </w:p>
        </w:tc>
      </w:tr>
      <w:tr w:rsidR="00DE761B" w:rsidTr="00880F7A">
        <w:trPr>
          <w:gridAfter w:val="1"/>
          <w:wAfter w:w="9" w:type="dxa"/>
          <w:trHeight w:val="212"/>
        </w:trPr>
        <w:tc>
          <w:tcPr>
            <w:tcW w:w="2924" w:type="dxa"/>
            <w:gridSpan w:val="2"/>
          </w:tcPr>
          <w:p w:rsidR="00DE761B" w:rsidRPr="0050686E" w:rsidRDefault="00DE761B" w:rsidP="0050686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86E">
              <w:rPr>
                <w:rFonts w:ascii="Times New Roman" w:hAnsi="Times New Roman"/>
                <w:b/>
                <w:sz w:val="28"/>
                <w:szCs w:val="24"/>
              </w:rPr>
              <w:t>Командна робота та взаємодія</w:t>
            </w:r>
          </w:p>
        </w:tc>
        <w:tc>
          <w:tcPr>
            <w:tcW w:w="6802" w:type="dxa"/>
          </w:tcPr>
          <w:p w:rsidR="00DE761B" w:rsidRPr="00AB2155" w:rsidRDefault="00DE761B" w:rsidP="0050686E">
            <w:pPr>
              <w:pStyle w:val="a7"/>
              <w:numPr>
                <w:ilvl w:val="0"/>
                <w:numId w:val="8"/>
              </w:numPr>
              <w:tabs>
                <w:tab w:val="left" w:pos="327"/>
              </w:tabs>
              <w:spacing w:after="0" w:line="240" w:lineRule="auto"/>
              <w:ind w:left="54" w:firstLine="0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AB2155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вміння працювати в команді </w:t>
            </w:r>
          </w:p>
          <w:p w:rsidR="00DE761B" w:rsidRPr="00AB2155" w:rsidRDefault="00DE761B" w:rsidP="00510F02">
            <w:pPr>
              <w:pStyle w:val="a3"/>
              <w:ind w:left="54"/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-  </w:t>
            </w:r>
            <w:r w:rsidRPr="00AB2155">
              <w:rPr>
                <w:rFonts w:ascii="Times New Roman" w:hAnsi="Times New Roman"/>
                <w:sz w:val="28"/>
                <w:szCs w:val="24"/>
              </w:rPr>
              <w:t>вміння ефективної співпраці з іншими</w:t>
            </w:r>
          </w:p>
        </w:tc>
      </w:tr>
      <w:tr w:rsidR="00DE761B" w:rsidTr="00880F7A">
        <w:trPr>
          <w:gridAfter w:val="1"/>
          <w:wAfter w:w="9" w:type="dxa"/>
          <w:trHeight w:val="212"/>
        </w:trPr>
        <w:tc>
          <w:tcPr>
            <w:tcW w:w="2924" w:type="dxa"/>
            <w:gridSpan w:val="2"/>
          </w:tcPr>
          <w:p w:rsidR="00DE761B" w:rsidRPr="0050686E" w:rsidRDefault="00DE761B" w:rsidP="0050686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86E">
              <w:rPr>
                <w:rFonts w:ascii="Times New Roman" w:hAnsi="Times New Roman"/>
                <w:b/>
                <w:sz w:val="28"/>
                <w:szCs w:val="24"/>
              </w:rPr>
              <w:t>Особистісні компетенції</w:t>
            </w:r>
          </w:p>
        </w:tc>
        <w:tc>
          <w:tcPr>
            <w:tcW w:w="6802" w:type="dxa"/>
          </w:tcPr>
          <w:p w:rsidR="00DE761B" w:rsidRPr="00AB2155" w:rsidRDefault="00DE761B" w:rsidP="0050686E">
            <w:pPr>
              <w:pStyle w:val="a7"/>
              <w:widowControl w:val="0"/>
              <w:numPr>
                <w:ilvl w:val="0"/>
                <w:numId w:val="8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ind w:left="54" w:firstLine="0"/>
              <w:jc w:val="both"/>
              <w:rPr>
                <w:rFonts w:ascii="Times New Roman" w:eastAsia="Arial Unicode MS" w:hAnsi="Times New Roman"/>
                <w:kern w:val="1"/>
                <w:sz w:val="28"/>
                <w:szCs w:val="24"/>
                <w:lang w:eastAsia="hi-IN" w:bidi="hi-IN"/>
              </w:rPr>
            </w:pPr>
            <w:r w:rsidRPr="00AB2155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відповідальність і пунктуальність</w:t>
            </w:r>
          </w:p>
          <w:p w:rsidR="00DE761B" w:rsidRPr="00AB2155" w:rsidRDefault="00DE761B" w:rsidP="0050686E">
            <w:pPr>
              <w:pStyle w:val="a7"/>
              <w:widowControl w:val="0"/>
              <w:numPr>
                <w:ilvl w:val="0"/>
                <w:numId w:val="8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ind w:left="54" w:firstLine="0"/>
              <w:jc w:val="both"/>
              <w:rPr>
                <w:rFonts w:ascii="Times New Roman" w:eastAsia="Arial Unicode MS" w:hAnsi="Times New Roman"/>
                <w:kern w:val="1"/>
                <w:sz w:val="28"/>
                <w:szCs w:val="24"/>
                <w:lang w:eastAsia="hi-IN" w:bidi="hi-IN"/>
              </w:rPr>
            </w:pPr>
            <w:r w:rsidRPr="00AB2155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уважність до деталей</w:t>
            </w:r>
          </w:p>
          <w:p w:rsidR="00DE761B" w:rsidRPr="00AB2155" w:rsidRDefault="00DE761B" w:rsidP="0050686E">
            <w:pPr>
              <w:pStyle w:val="a7"/>
              <w:widowControl w:val="0"/>
              <w:numPr>
                <w:ilvl w:val="0"/>
                <w:numId w:val="8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ind w:left="54" w:firstLine="0"/>
              <w:jc w:val="both"/>
              <w:rPr>
                <w:rFonts w:ascii="Times New Roman" w:eastAsia="Arial Unicode MS" w:hAnsi="Times New Roman"/>
                <w:kern w:val="1"/>
                <w:sz w:val="28"/>
                <w:szCs w:val="24"/>
                <w:lang w:eastAsia="hi-IN" w:bidi="hi-IN"/>
              </w:rPr>
            </w:pPr>
            <w:r w:rsidRPr="00AB2155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ініціативність</w:t>
            </w:r>
          </w:p>
          <w:p w:rsidR="00DE761B" w:rsidRPr="00AB2155" w:rsidRDefault="00DE761B" w:rsidP="0050686E">
            <w:pPr>
              <w:pStyle w:val="a7"/>
              <w:widowControl w:val="0"/>
              <w:numPr>
                <w:ilvl w:val="0"/>
                <w:numId w:val="8"/>
              </w:numPr>
              <w:suppressLineNumbers/>
              <w:tabs>
                <w:tab w:val="left" w:pos="309"/>
              </w:tabs>
              <w:suppressAutoHyphens/>
              <w:spacing w:after="0" w:line="240" w:lineRule="auto"/>
              <w:ind w:left="54" w:firstLine="0"/>
              <w:jc w:val="both"/>
              <w:rPr>
                <w:rFonts w:ascii="Times New Roman" w:eastAsia="Arial Unicode MS" w:hAnsi="Times New Roman"/>
                <w:kern w:val="1"/>
                <w:sz w:val="28"/>
                <w:szCs w:val="24"/>
                <w:lang w:eastAsia="hi-IN" w:bidi="hi-IN"/>
              </w:rPr>
            </w:pPr>
            <w:r w:rsidRPr="00AB2155">
              <w:rPr>
                <w:rFonts w:ascii="Times New Roman" w:eastAsia="TimesNewRomanPSMT" w:hAnsi="Times New Roman"/>
                <w:color w:val="000000"/>
                <w:kern w:val="1"/>
                <w:sz w:val="28"/>
                <w:szCs w:val="24"/>
                <w:lang w:eastAsia="hi-IN" w:bidi="hi-IN"/>
              </w:rPr>
              <w:t>орієнтація на саморозвиток</w:t>
            </w:r>
          </w:p>
          <w:p w:rsidR="00DE761B" w:rsidRPr="00AB2155" w:rsidRDefault="00DE761B" w:rsidP="00510F02">
            <w:pPr>
              <w:pStyle w:val="a3"/>
              <w:ind w:left="54"/>
              <w:rPr>
                <w:rStyle w:val="rvts0"/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color w:val="000000"/>
                <w:sz w:val="28"/>
                <w:szCs w:val="24"/>
              </w:rPr>
              <w:t xml:space="preserve">-  </w:t>
            </w:r>
            <w:r w:rsidRPr="00AB2155">
              <w:rPr>
                <w:rFonts w:ascii="Times New Roman" w:eastAsia="TimesNewRomanPSMT" w:hAnsi="Times New Roman"/>
                <w:color w:val="000000"/>
                <w:sz w:val="28"/>
                <w:szCs w:val="24"/>
              </w:rPr>
              <w:t>вміння працювати в стресових ситуаціях</w:t>
            </w:r>
          </w:p>
        </w:tc>
      </w:tr>
      <w:tr w:rsidR="00214ECF" w:rsidTr="00880F7A">
        <w:trPr>
          <w:gridAfter w:val="1"/>
          <w:wAfter w:w="9" w:type="dxa"/>
          <w:trHeight w:val="212"/>
        </w:trPr>
        <w:tc>
          <w:tcPr>
            <w:tcW w:w="9726" w:type="dxa"/>
            <w:gridSpan w:val="3"/>
          </w:tcPr>
          <w:p w:rsidR="00214ECF" w:rsidRPr="0050686E" w:rsidRDefault="00214ECF" w:rsidP="00214ECF">
            <w:pPr>
              <w:pStyle w:val="a3"/>
              <w:jc w:val="center"/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686E"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Професійні знання</w:t>
            </w:r>
          </w:p>
        </w:tc>
      </w:tr>
      <w:tr w:rsidR="00214ECF" w:rsidTr="00880F7A">
        <w:trPr>
          <w:gridAfter w:val="1"/>
          <w:wAfter w:w="9" w:type="dxa"/>
          <w:trHeight w:val="212"/>
        </w:trPr>
        <w:tc>
          <w:tcPr>
            <w:tcW w:w="2924" w:type="dxa"/>
            <w:gridSpan w:val="2"/>
          </w:tcPr>
          <w:p w:rsidR="00214ECF" w:rsidRPr="00214ECF" w:rsidRDefault="00214ECF" w:rsidP="00214EC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ECF">
              <w:rPr>
                <w:rFonts w:ascii="Times New Roman" w:hAnsi="Times New Roman" w:cs="Times New Roman"/>
                <w:b/>
                <w:sz w:val="28"/>
                <w:szCs w:val="28"/>
              </w:rPr>
              <w:t>Вимога</w:t>
            </w:r>
          </w:p>
        </w:tc>
        <w:tc>
          <w:tcPr>
            <w:tcW w:w="6802" w:type="dxa"/>
          </w:tcPr>
          <w:p w:rsidR="00214ECF" w:rsidRPr="0050686E" w:rsidRDefault="00214ECF" w:rsidP="00214ECF">
            <w:pPr>
              <w:pStyle w:val="a3"/>
              <w:jc w:val="center"/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686E">
              <w:rPr>
                <w:rStyle w:val="rvts0"/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Компоненти вимоги</w:t>
            </w:r>
          </w:p>
        </w:tc>
      </w:tr>
      <w:tr w:rsidR="00DE761B" w:rsidTr="00880F7A">
        <w:trPr>
          <w:gridAfter w:val="1"/>
          <w:wAfter w:w="9" w:type="dxa"/>
          <w:trHeight w:val="212"/>
        </w:trPr>
        <w:tc>
          <w:tcPr>
            <w:tcW w:w="2924" w:type="dxa"/>
            <w:gridSpan w:val="2"/>
          </w:tcPr>
          <w:p w:rsidR="00DE761B" w:rsidRPr="0050686E" w:rsidRDefault="00DE761B" w:rsidP="0050686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86E">
              <w:rPr>
                <w:rFonts w:ascii="Times New Roman" w:hAnsi="Times New Roman" w:cs="Times New Roman"/>
                <w:b/>
                <w:sz w:val="28"/>
                <w:szCs w:val="28"/>
              </w:rPr>
              <w:t>Знання законодавства</w:t>
            </w:r>
          </w:p>
        </w:tc>
        <w:tc>
          <w:tcPr>
            <w:tcW w:w="6802" w:type="dxa"/>
          </w:tcPr>
          <w:p w:rsidR="00DE761B" w:rsidRPr="00AB2155" w:rsidRDefault="00DE761B" w:rsidP="00510F02">
            <w:pPr>
              <w:pStyle w:val="a3"/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Конституція України;</w:t>
            </w:r>
          </w:p>
          <w:p w:rsidR="00DE761B" w:rsidRPr="00AB2155" w:rsidRDefault="00DE761B" w:rsidP="00510F02">
            <w:pPr>
              <w:pStyle w:val="a3"/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Закон України «Про державну службу»;</w:t>
            </w:r>
          </w:p>
          <w:p w:rsidR="00DE761B" w:rsidRPr="00AB2155" w:rsidRDefault="00DE761B" w:rsidP="00510F02">
            <w:pPr>
              <w:pStyle w:val="a3"/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Закон України «Про запобігання корупції»;</w:t>
            </w:r>
          </w:p>
          <w:p w:rsidR="00DE761B" w:rsidRPr="00AB2155" w:rsidRDefault="00DE761B" w:rsidP="0050686E">
            <w:pPr>
              <w:pStyle w:val="a3"/>
              <w:ind w:left="310" w:hanging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61B" w:rsidTr="00880F7A">
        <w:trPr>
          <w:gridAfter w:val="1"/>
          <w:wAfter w:w="9" w:type="dxa"/>
          <w:trHeight w:val="212"/>
        </w:trPr>
        <w:tc>
          <w:tcPr>
            <w:tcW w:w="2924" w:type="dxa"/>
            <w:gridSpan w:val="2"/>
          </w:tcPr>
          <w:p w:rsidR="00DE761B" w:rsidRPr="0050686E" w:rsidRDefault="00DE761B" w:rsidP="0050686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86E">
              <w:rPr>
                <w:rFonts w:ascii="Times New Roman" w:hAnsi="Times New Roman"/>
                <w:b/>
                <w:sz w:val="28"/>
                <w:szCs w:val="24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02" w:type="dxa"/>
          </w:tcPr>
          <w:p w:rsidR="00DE761B" w:rsidRPr="00AB2155" w:rsidRDefault="00DE761B" w:rsidP="00510F02">
            <w:pPr>
              <w:pStyle w:val="a7"/>
              <w:tabs>
                <w:tab w:val="left" w:pos="3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- </w:t>
            </w:r>
            <w:r w:rsidRPr="00AB2155">
              <w:rPr>
                <w:rFonts w:ascii="Times New Roman" w:hAnsi="Times New Roman"/>
                <w:sz w:val="28"/>
                <w:szCs w:val="24"/>
              </w:rPr>
              <w:t>Кодекс адміністративногосудочинстваУкраїни</w:t>
            </w:r>
            <w:r w:rsidRPr="00AB2155">
              <w:rPr>
                <w:rFonts w:ascii="Times New Roman" w:hAnsi="Times New Roman"/>
                <w:sz w:val="28"/>
                <w:szCs w:val="24"/>
                <w:lang w:val="uk-UA"/>
              </w:rPr>
              <w:t>;</w:t>
            </w:r>
          </w:p>
          <w:p w:rsidR="00DE761B" w:rsidRPr="00AB2155" w:rsidRDefault="00DE761B" w:rsidP="00510F02">
            <w:pPr>
              <w:pStyle w:val="a7"/>
              <w:tabs>
                <w:tab w:val="left" w:pos="3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- </w:t>
            </w:r>
            <w:r w:rsidRPr="00AB2155">
              <w:rPr>
                <w:rFonts w:ascii="Times New Roman" w:hAnsi="Times New Roman"/>
                <w:sz w:val="28"/>
                <w:szCs w:val="24"/>
              </w:rPr>
              <w:t xml:space="preserve">Інструкція з діловодства в адміністративних судах </w:t>
            </w:r>
            <w:r w:rsidRPr="00AB2155">
              <w:rPr>
                <w:rFonts w:ascii="Times New Roman" w:hAnsi="Times New Roman"/>
                <w:sz w:val="28"/>
                <w:szCs w:val="24"/>
                <w:lang w:val="uk-UA"/>
              </w:rPr>
              <w:t>;</w:t>
            </w:r>
          </w:p>
          <w:p w:rsidR="00DE761B" w:rsidRPr="00AB2155" w:rsidRDefault="00DE761B" w:rsidP="00510F02">
            <w:pPr>
              <w:pStyle w:val="a7"/>
              <w:tabs>
                <w:tab w:val="left" w:pos="3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-</w:t>
            </w:r>
            <w:r w:rsidRPr="00AB2155">
              <w:rPr>
                <w:rFonts w:ascii="Times New Roman" w:hAnsi="Times New Roman"/>
                <w:sz w:val="28"/>
                <w:szCs w:val="24"/>
              </w:rPr>
              <w:t>Положення про автоматизовану систему документообігу суду</w:t>
            </w:r>
            <w:r w:rsidRPr="00AB2155">
              <w:rPr>
                <w:rFonts w:ascii="Times New Roman" w:hAnsi="Times New Roman"/>
                <w:sz w:val="28"/>
                <w:szCs w:val="24"/>
                <w:lang w:val="uk-UA"/>
              </w:rPr>
              <w:t>;</w:t>
            </w:r>
          </w:p>
          <w:p w:rsidR="00DE761B" w:rsidRPr="00AB2155" w:rsidRDefault="00DE761B" w:rsidP="00510F02">
            <w:pPr>
              <w:pStyle w:val="a7"/>
              <w:tabs>
                <w:tab w:val="left" w:pos="3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AB2155">
              <w:rPr>
                <w:rFonts w:ascii="Times New Roman" w:hAnsi="Times New Roman"/>
                <w:sz w:val="28"/>
                <w:szCs w:val="28"/>
              </w:rPr>
              <w:t>Закон України «Про очищеннявлади»;</w:t>
            </w:r>
          </w:p>
          <w:p w:rsidR="00DE761B" w:rsidRPr="00AB2155" w:rsidRDefault="00DE761B" w:rsidP="00510F02">
            <w:pPr>
              <w:pStyle w:val="a3"/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Інструкція з діловодства вадміністративних судах України;</w:t>
            </w:r>
          </w:p>
          <w:p w:rsidR="00DE761B" w:rsidRPr="00AB2155" w:rsidRDefault="00DE761B" w:rsidP="00510F02">
            <w:pPr>
              <w:pStyle w:val="a3"/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Закон України «Про звернення громадян»;</w:t>
            </w:r>
          </w:p>
          <w:p w:rsidR="00DE761B" w:rsidRPr="00AB2155" w:rsidRDefault="00DE761B" w:rsidP="00510F02">
            <w:pPr>
              <w:pStyle w:val="a3"/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Закон України «Про доступ до публічної інформації»;</w:t>
            </w:r>
          </w:p>
          <w:p w:rsidR="00DE761B" w:rsidRPr="00AB2155" w:rsidRDefault="00DE761B" w:rsidP="00510F02">
            <w:pPr>
              <w:pStyle w:val="a3"/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B2155">
              <w:rPr>
                <w:rFonts w:ascii="Times New Roman" w:hAnsi="Times New Roman" w:cs="Times New Roman"/>
                <w:sz w:val="28"/>
                <w:szCs w:val="28"/>
              </w:rPr>
              <w:t>Закон України «Про інформацію»;</w:t>
            </w:r>
          </w:p>
          <w:p w:rsidR="00DE761B" w:rsidRPr="00AB2155" w:rsidRDefault="00DE761B" w:rsidP="00510F02">
            <w:pPr>
              <w:pStyle w:val="a7"/>
              <w:tabs>
                <w:tab w:val="left" w:pos="309"/>
              </w:tabs>
              <w:spacing w:after="0" w:line="240" w:lineRule="auto"/>
              <w:ind w:left="2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</w:t>
            </w:r>
            <w:r w:rsidRPr="00880F7A">
              <w:rPr>
                <w:rFonts w:ascii="Times New Roman" w:hAnsi="Times New Roman"/>
                <w:sz w:val="28"/>
                <w:szCs w:val="28"/>
                <w:lang w:val="uk-UA"/>
              </w:rPr>
              <w:t>Акти Президента України, КабінетуМіністрівУкраїни, інші нормативно-правовіакти, якірегулюютьпитанняведенняділоводства.</w:t>
            </w:r>
          </w:p>
        </w:tc>
      </w:tr>
      <w:tr w:rsidR="00DE761B" w:rsidTr="00880F7A">
        <w:trPr>
          <w:gridAfter w:val="1"/>
          <w:wAfter w:w="9" w:type="dxa"/>
          <w:trHeight w:val="212"/>
        </w:trPr>
        <w:tc>
          <w:tcPr>
            <w:tcW w:w="2924" w:type="dxa"/>
            <w:gridSpan w:val="2"/>
          </w:tcPr>
          <w:p w:rsidR="00DE761B" w:rsidRPr="0050686E" w:rsidRDefault="00DE761B" w:rsidP="0050686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86E">
              <w:rPr>
                <w:rFonts w:ascii="Times New Roman" w:hAnsi="Times New Roman"/>
                <w:b/>
                <w:sz w:val="28"/>
                <w:szCs w:val="24"/>
              </w:rPr>
              <w:t xml:space="preserve">Знання законодавства у </w:t>
            </w:r>
            <w:r w:rsidRPr="0050686E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сфері судоустрою</w:t>
            </w:r>
          </w:p>
        </w:tc>
        <w:tc>
          <w:tcPr>
            <w:tcW w:w="6802" w:type="dxa"/>
          </w:tcPr>
          <w:p w:rsidR="00DE761B" w:rsidRPr="00AB2155" w:rsidRDefault="00DE761B" w:rsidP="00C61E5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155">
              <w:rPr>
                <w:rFonts w:ascii="Times New Roman" w:hAnsi="Times New Roman"/>
                <w:sz w:val="28"/>
                <w:szCs w:val="24"/>
              </w:rPr>
              <w:lastRenderedPageBreak/>
              <w:t>Закон України «Про судоустрій і статус суддів»</w:t>
            </w:r>
          </w:p>
        </w:tc>
      </w:tr>
      <w:tr w:rsidR="00DE761B" w:rsidTr="00880F7A">
        <w:trPr>
          <w:gridAfter w:val="1"/>
          <w:wAfter w:w="9" w:type="dxa"/>
          <w:trHeight w:val="212"/>
        </w:trPr>
        <w:tc>
          <w:tcPr>
            <w:tcW w:w="2924" w:type="dxa"/>
            <w:gridSpan w:val="2"/>
          </w:tcPr>
          <w:p w:rsidR="00DE761B" w:rsidRPr="0050686E" w:rsidRDefault="00DE761B" w:rsidP="0050686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0686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Знання сучасних</w:t>
            </w:r>
          </w:p>
          <w:p w:rsidR="00DE761B" w:rsidRPr="0050686E" w:rsidRDefault="00DE761B" w:rsidP="0050686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0686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інформаційних технологій</w:t>
            </w:r>
          </w:p>
        </w:tc>
        <w:tc>
          <w:tcPr>
            <w:tcW w:w="6802" w:type="dxa"/>
            <w:vAlign w:val="center"/>
          </w:tcPr>
          <w:p w:rsidR="00DE761B" w:rsidRPr="00AB2155" w:rsidRDefault="00DE761B" w:rsidP="0050686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1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Достатній рівень користування персональним комп’ютером, знання стандартного програмного забезпечення (операційна система Microsoft Windows, Microsoft Office (Word, Exсel))</w:t>
            </w:r>
            <w:r w:rsidRPr="00AB21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вміння користуватися програмою «Діловодство спеціалізованого суду»,  інформаційно-правовою системою ЛІГА: Закон та юридично інформаційно-пошуковою системою Консультант, поштовою програмою </w:t>
            </w:r>
            <w:r w:rsidRPr="00AB21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F103</w:t>
            </w:r>
            <w:r w:rsidRPr="00AB21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.</w:t>
            </w:r>
          </w:p>
        </w:tc>
      </w:tr>
      <w:tr w:rsidR="00DE761B" w:rsidTr="00880F7A">
        <w:trPr>
          <w:gridAfter w:val="1"/>
          <w:wAfter w:w="9" w:type="dxa"/>
          <w:trHeight w:val="212"/>
        </w:trPr>
        <w:tc>
          <w:tcPr>
            <w:tcW w:w="2924" w:type="dxa"/>
            <w:gridSpan w:val="2"/>
          </w:tcPr>
          <w:p w:rsidR="00DE761B" w:rsidRPr="0050686E" w:rsidRDefault="00DE761B" w:rsidP="0050686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686E">
              <w:rPr>
                <w:rFonts w:ascii="Times New Roman" w:hAnsi="Times New Roman"/>
                <w:b/>
                <w:sz w:val="28"/>
                <w:szCs w:val="24"/>
              </w:rPr>
              <w:t>Знання стандартів поведінки державного службовця – працівника суду</w:t>
            </w:r>
          </w:p>
        </w:tc>
        <w:tc>
          <w:tcPr>
            <w:tcW w:w="6802" w:type="dxa"/>
          </w:tcPr>
          <w:p w:rsidR="00DE761B" w:rsidRPr="00AB2155" w:rsidRDefault="00DE761B" w:rsidP="00C82BEE">
            <w:pPr>
              <w:pStyle w:val="a7"/>
              <w:numPr>
                <w:ilvl w:val="0"/>
                <w:numId w:val="12"/>
              </w:numPr>
              <w:tabs>
                <w:tab w:val="left" w:pos="309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AB2155">
              <w:rPr>
                <w:rFonts w:ascii="Times New Roman" w:hAnsi="Times New Roman"/>
                <w:sz w:val="28"/>
                <w:szCs w:val="24"/>
                <w:lang w:val="uk-UA"/>
              </w:rPr>
              <w:t>Загальні правила етичної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п</w:t>
            </w:r>
            <w:r w:rsidRPr="00AB2155">
              <w:rPr>
                <w:rFonts w:ascii="Times New Roman" w:hAnsi="Times New Roman"/>
                <w:sz w:val="28"/>
                <w:szCs w:val="24"/>
                <w:lang w:val="uk-UA"/>
              </w:rPr>
              <w:t>оведінки</w:t>
            </w:r>
            <w:r w:rsidR="00880F7A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AB2155">
              <w:rPr>
                <w:rFonts w:ascii="Times New Roman" w:hAnsi="Times New Roman"/>
                <w:sz w:val="28"/>
                <w:szCs w:val="24"/>
                <w:lang w:val="uk-UA"/>
              </w:rPr>
              <w:t>державних</w:t>
            </w:r>
            <w:r w:rsidR="00880F7A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AB2155">
              <w:rPr>
                <w:rFonts w:ascii="Times New Roman" w:hAnsi="Times New Roman"/>
                <w:sz w:val="28"/>
                <w:szCs w:val="24"/>
                <w:lang w:val="uk-UA"/>
              </w:rPr>
              <w:t>службовців</w:t>
            </w:r>
            <w:r w:rsidR="00880F7A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AB2155">
              <w:rPr>
                <w:rFonts w:ascii="Times New Roman" w:hAnsi="Times New Roman"/>
                <w:sz w:val="28"/>
                <w:szCs w:val="24"/>
                <w:lang w:val="uk-UA"/>
              </w:rPr>
              <w:t>та</w:t>
            </w:r>
            <w:r w:rsidR="00880F7A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AB2155">
              <w:rPr>
                <w:rFonts w:ascii="Times New Roman" w:hAnsi="Times New Roman"/>
                <w:sz w:val="28"/>
                <w:szCs w:val="24"/>
                <w:lang w:val="uk-UA"/>
              </w:rPr>
              <w:t>посадових</w:t>
            </w:r>
            <w:r w:rsidR="00880F7A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AB2155">
              <w:rPr>
                <w:rFonts w:ascii="Times New Roman" w:hAnsi="Times New Roman"/>
                <w:sz w:val="28"/>
                <w:szCs w:val="24"/>
                <w:lang w:val="uk-UA"/>
              </w:rPr>
              <w:t>осіб місцевого самоврядування;</w:t>
            </w:r>
          </w:p>
          <w:p w:rsidR="00DE761B" w:rsidRPr="00AB2155" w:rsidRDefault="00DE761B" w:rsidP="00C82BEE">
            <w:pPr>
              <w:pStyle w:val="a3"/>
              <w:numPr>
                <w:ilvl w:val="0"/>
                <w:numId w:val="12"/>
              </w:numPr>
              <w:ind w:left="0" w:firstLine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B2155">
              <w:rPr>
                <w:rFonts w:ascii="Times New Roman" w:hAnsi="Times New Roman"/>
                <w:sz w:val="28"/>
                <w:szCs w:val="24"/>
              </w:rPr>
              <w:t>Правила поведінки працівника суду.</w:t>
            </w:r>
          </w:p>
        </w:tc>
      </w:tr>
    </w:tbl>
    <w:p w:rsidR="001050B3" w:rsidRDefault="001050B3" w:rsidP="00056F3F">
      <w:pPr>
        <w:jc w:val="center"/>
      </w:pPr>
    </w:p>
    <w:p w:rsidR="001050B3" w:rsidRDefault="001050B3" w:rsidP="00056F3F">
      <w:pPr>
        <w:jc w:val="center"/>
        <w:rPr>
          <w:rStyle w:val="rvts0"/>
        </w:rPr>
      </w:pPr>
    </w:p>
    <w:p w:rsidR="00414590" w:rsidRDefault="00414590" w:rsidP="00056F3F">
      <w:pPr>
        <w:jc w:val="center"/>
      </w:pPr>
    </w:p>
    <w:sectPr w:rsidR="00414590" w:rsidSect="009713D8">
      <w:pgSz w:w="11906" w:h="16838"/>
      <w:pgMar w:top="127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NewRomanPSMT">
    <w:altName w:val="MS Mincho"/>
    <w:charset w:val="80"/>
    <w:family w:val="roman"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451C"/>
    <w:multiLevelType w:val="hybridMultilevel"/>
    <w:tmpl w:val="574A39CE"/>
    <w:lvl w:ilvl="0" w:tplc="A1747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5E7CCE"/>
    <w:multiLevelType w:val="hybridMultilevel"/>
    <w:tmpl w:val="59F20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4372D"/>
    <w:multiLevelType w:val="hybridMultilevel"/>
    <w:tmpl w:val="08CE0F5E"/>
    <w:lvl w:ilvl="0" w:tplc="A1747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F1A65"/>
    <w:multiLevelType w:val="hybridMultilevel"/>
    <w:tmpl w:val="74486D0C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B103C"/>
    <w:multiLevelType w:val="hybridMultilevel"/>
    <w:tmpl w:val="17F431C4"/>
    <w:lvl w:ilvl="0" w:tplc="0419000F">
      <w:start w:val="1"/>
      <w:numFmt w:val="decimal"/>
      <w:lvlText w:val="%1."/>
      <w:lvlJc w:val="left"/>
      <w:pPr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5">
    <w:nsid w:val="3F8D3B31"/>
    <w:multiLevelType w:val="hybridMultilevel"/>
    <w:tmpl w:val="7D62935E"/>
    <w:lvl w:ilvl="0" w:tplc="A1747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552EF0"/>
    <w:multiLevelType w:val="hybridMultilevel"/>
    <w:tmpl w:val="7576AFF6"/>
    <w:lvl w:ilvl="0" w:tplc="A1747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5E3297"/>
    <w:multiLevelType w:val="hybridMultilevel"/>
    <w:tmpl w:val="0F24582A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D80170"/>
    <w:multiLevelType w:val="hybridMultilevel"/>
    <w:tmpl w:val="EEEC6090"/>
    <w:lvl w:ilvl="0" w:tplc="8E12F4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E60283C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9E24EF"/>
    <w:multiLevelType w:val="hybridMultilevel"/>
    <w:tmpl w:val="4BCA066C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2855B9"/>
    <w:multiLevelType w:val="hybridMultilevel"/>
    <w:tmpl w:val="A3822136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7977F8"/>
    <w:multiLevelType w:val="hybridMultilevel"/>
    <w:tmpl w:val="B8924A94"/>
    <w:lvl w:ilvl="0" w:tplc="A1747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C13335"/>
    <w:multiLevelType w:val="hybridMultilevel"/>
    <w:tmpl w:val="27788A3E"/>
    <w:lvl w:ilvl="0" w:tplc="ABAEC97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A159D"/>
    <w:multiLevelType w:val="hybridMultilevel"/>
    <w:tmpl w:val="CFFEDEB0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FF3C0E"/>
    <w:multiLevelType w:val="hybridMultilevel"/>
    <w:tmpl w:val="ACC6B572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92448C"/>
    <w:multiLevelType w:val="hybridMultilevel"/>
    <w:tmpl w:val="05FA838A"/>
    <w:lvl w:ilvl="0" w:tplc="4AD644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11"/>
  </w:num>
  <w:num w:numId="5">
    <w:abstractNumId w:val="4"/>
  </w:num>
  <w:num w:numId="6">
    <w:abstractNumId w:val="1"/>
  </w:num>
  <w:num w:numId="7">
    <w:abstractNumId w:val="0"/>
  </w:num>
  <w:num w:numId="8">
    <w:abstractNumId w:val="14"/>
  </w:num>
  <w:num w:numId="9">
    <w:abstractNumId w:val="5"/>
  </w:num>
  <w:num w:numId="10">
    <w:abstractNumId w:val="2"/>
  </w:num>
  <w:num w:numId="11">
    <w:abstractNumId w:val="6"/>
  </w:num>
  <w:num w:numId="12">
    <w:abstractNumId w:val="10"/>
  </w:num>
  <w:num w:numId="13">
    <w:abstractNumId w:val="9"/>
  </w:num>
  <w:num w:numId="14">
    <w:abstractNumId w:val="3"/>
  </w:num>
  <w:num w:numId="15">
    <w:abstractNumId w:val="13"/>
  </w:num>
  <w:num w:numId="16">
    <w:abstractNumId w:val="7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56F3F"/>
    <w:rsid w:val="000231DC"/>
    <w:rsid w:val="000328FD"/>
    <w:rsid w:val="00051BF4"/>
    <w:rsid w:val="00056F3F"/>
    <w:rsid w:val="00061441"/>
    <w:rsid w:val="00084BAD"/>
    <w:rsid w:val="000A013D"/>
    <w:rsid w:val="000B23F8"/>
    <w:rsid w:val="000C2B77"/>
    <w:rsid w:val="000F144F"/>
    <w:rsid w:val="00101437"/>
    <w:rsid w:val="001050B3"/>
    <w:rsid w:val="001248A5"/>
    <w:rsid w:val="001344BF"/>
    <w:rsid w:val="001429FE"/>
    <w:rsid w:val="0017497E"/>
    <w:rsid w:val="00187D35"/>
    <w:rsid w:val="001910C1"/>
    <w:rsid w:val="00192321"/>
    <w:rsid w:val="00192AB7"/>
    <w:rsid w:val="001B1A0C"/>
    <w:rsid w:val="001C11B6"/>
    <w:rsid w:val="001C5709"/>
    <w:rsid w:val="001D2114"/>
    <w:rsid w:val="00213B82"/>
    <w:rsid w:val="00214ECF"/>
    <w:rsid w:val="00231AEF"/>
    <w:rsid w:val="00267ECE"/>
    <w:rsid w:val="002856C4"/>
    <w:rsid w:val="0029649A"/>
    <w:rsid w:val="002A7707"/>
    <w:rsid w:val="002C4125"/>
    <w:rsid w:val="002F065D"/>
    <w:rsid w:val="002F261B"/>
    <w:rsid w:val="00300CF9"/>
    <w:rsid w:val="00310D01"/>
    <w:rsid w:val="00315C60"/>
    <w:rsid w:val="0032711A"/>
    <w:rsid w:val="00331FA5"/>
    <w:rsid w:val="00333CC2"/>
    <w:rsid w:val="0035133C"/>
    <w:rsid w:val="00356035"/>
    <w:rsid w:val="003730E7"/>
    <w:rsid w:val="00375A0C"/>
    <w:rsid w:val="00377A55"/>
    <w:rsid w:val="003834AA"/>
    <w:rsid w:val="003903FB"/>
    <w:rsid w:val="003A1B7A"/>
    <w:rsid w:val="003D398A"/>
    <w:rsid w:val="003E0EF3"/>
    <w:rsid w:val="00414590"/>
    <w:rsid w:val="0041550A"/>
    <w:rsid w:val="00421379"/>
    <w:rsid w:val="00436509"/>
    <w:rsid w:val="00447653"/>
    <w:rsid w:val="00456AE8"/>
    <w:rsid w:val="00457CA9"/>
    <w:rsid w:val="00467A7E"/>
    <w:rsid w:val="0047188E"/>
    <w:rsid w:val="004762E5"/>
    <w:rsid w:val="0049037A"/>
    <w:rsid w:val="004A37B6"/>
    <w:rsid w:val="004B4C32"/>
    <w:rsid w:val="004B656E"/>
    <w:rsid w:val="004C7224"/>
    <w:rsid w:val="004E67BD"/>
    <w:rsid w:val="004E69EC"/>
    <w:rsid w:val="004F0845"/>
    <w:rsid w:val="00500CB6"/>
    <w:rsid w:val="0050686E"/>
    <w:rsid w:val="00510F02"/>
    <w:rsid w:val="00522C56"/>
    <w:rsid w:val="005305AA"/>
    <w:rsid w:val="005909A9"/>
    <w:rsid w:val="005A3ECA"/>
    <w:rsid w:val="005E1470"/>
    <w:rsid w:val="005F35A2"/>
    <w:rsid w:val="0062626A"/>
    <w:rsid w:val="00626A38"/>
    <w:rsid w:val="006436CB"/>
    <w:rsid w:val="0065544E"/>
    <w:rsid w:val="006720DE"/>
    <w:rsid w:val="00677ECA"/>
    <w:rsid w:val="00682032"/>
    <w:rsid w:val="006C6448"/>
    <w:rsid w:val="006D5A90"/>
    <w:rsid w:val="006D72FD"/>
    <w:rsid w:val="00720CE9"/>
    <w:rsid w:val="007217E1"/>
    <w:rsid w:val="00726028"/>
    <w:rsid w:val="00736A23"/>
    <w:rsid w:val="007422C2"/>
    <w:rsid w:val="007712FA"/>
    <w:rsid w:val="007B57F5"/>
    <w:rsid w:val="007C2010"/>
    <w:rsid w:val="007C45CF"/>
    <w:rsid w:val="007C6659"/>
    <w:rsid w:val="007F671D"/>
    <w:rsid w:val="008058CB"/>
    <w:rsid w:val="008108B9"/>
    <w:rsid w:val="00820CA2"/>
    <w:rsid w:val="008808D2"/>
    <w:rsid w:val="00880F7A"/>
    <w:rsid w:val="00891D38"/>
    <w:rsid w:val="008B4D89"/>
    <w:rsid w:val="008B500F"/>
    <w:rsid w:val="008C165A"/>
    <w:rsid w:val="008C3807"/>
    <w:rsid w:val="008E53AF"/>
    <w:rsid w:val="008F2E1B"/>
    <w:rsid w:val="008F50AB"/>
    <w:rsid w:val="00902E8C"/>
    <w:rsid w:val="00935B14"/>
    <w:rsid w:val="00943356"/>
    <w:rsid w:val="009456E3"/>
    <w:rsid w:val="00963A1E"/>
    <w:rsid w:val="00965034"/>
    <w:rsid w:val="0097030C"/>
    <w:rsid w:val="009713D8"/>
    <w:rsid w:val="00985078"/>
    <w:rsid w:val="009933A9"/>
    <w:rsid w:val="00996771"/>
    <w:rsid w:val="009D7AD2"/>
    <w:rsid w:val="009E033D"/>
    <w:rsid w:val="009F7303"/>
    <w:rsid w:val="00A52DB6"/>
    <w:rsid w:val="00A675EC"/>
    <w:rsid w:val="00A94D9A"/>
    <w:rsid w:val="00A97CB0"/>
    <w:rsid w:val="00AA7546"/>
    <w:rsid w:val="00AB2155"/>
    <w:rsid w:val="00AB5D1B"/>
    <w:rsid w:val="00AE3A99"/>
    <w:rsid w:val="00AF198F"/>
    <w:rsid w:val="00B01DCE"/>
    <w:rsid w:val="00B1740E"/>
    <w:rsid w:val="00B41921"/>
    <w:rsid w:val="00B458F8"/>
    <w:rsid w:val="00B5652F"/>
    <w:rsid w:val="00B83AB0"/>
    <w:rsid w:val="00B84AF3"/>
    <w:rsid w:val="00B91529"/>
    <w:rsid w:val="00B93192"/>
    <w:rsid w:val="00BA1F14"/>
    <w:rsid w:val="00BB2AA5"/>
    <w:rsid w:val="00BB4B1F"/>
    <w:rsid w:val="00BB774E"/>
    <w:rsid w:val="00BC522F"/>
    <w:rsid w:val="00BD16D1"/>
    <w:rsid w:val="00C12E01"/>
    <w:rsid w:val="00C31660"/>
    <w:rsid w:val="00C339E1"/>
    <w:rsid w:val="00C61E5C"/>
    <w:rsid w:val="00C71625"/>
    <w:rsid w:val="00C7500B"/>
    <w:rsid w:val="00C76FA4"/>
    <w:rsid w:val="00C82BEE"/>
    <w:rsid w:val="00CA65A4"/>
    <w:rsid w:val="00CB660A"/>
    <w:rsid w:val="00CD3A4E"/>
    <w:rsid w:val="00CD6A98"/>
    <w:rsid w:val="00CF569D"/>
    <w:rsid w:val="00CF6A7F"/>
    <w:rsid w:val="00D023BA"/>
    <w:rsid w:val="00D34640"/>
    <w:rsid w:val="00D40F34"/>
    <w:rsid w:val="00D41A6D"/>
    <w:rsid w:val="00D621D5"/>
    <w:rsid w:val="00D622EC"/>
    <w:rsid w:val="00D703FD"/>
    <w:rsid w:val="00D80059"/>
    <w:rsid w:val="00D837C7"/>
    <w:rsid w:val="00D87042"/>
    <w:rsid w:val="00DC0D33"/>
    <w:rsid w:val="00DD2FCB"/>
    <w:rsid w:val="00DD5EB1"/>
    <w:rsid w:val="00DE1966"/>
    <w:rsid w:val="00DE761B"/>
    <w:rsid w:val="00DF43A4"/>
    <w:rsid w:val="00E0032D"/>
    <w:rsid w:val="00E51607"/>
    <w:rsid w:val="00E55863"/>
    <w:rsid w:val="00E725DD"/>
    <w:rsid w:val="00E72691"/>
    <w:rsid w:val="00E7327A"/>
    <w:rsid w:val="00E74B45"/>
    <w:rsid w:val="00EC1C91"/>
    <w:rsid w:val="00ED3844"/>
    <w:rsid w:val="00ED656D"/>
    <w:rsid w:val="00EF3921"/>
    <w:rsid w:val="00F13F54"/>
    <w:rsid w:val="00F31F55"/>
    <w:rsid w:val="00F439BB"/>
    <w:rsid w:val="00F52E13"/>
    <w:rsid w:val="00F960B5"/>
    <w:rsid w:val="00FC4BE7"/>
    <w:rsid w:val="00FD01C9"/>
    <w:rsid w:val="00FD2FD3"/>
    <w:rsid w:val="00FE13B1"/>
    <w:rsid w:val="00FE1EAE"/>
    <w:rsid w:val="00FE1F60"/>
    <w:rsid w:val="00FE337A"/>
    <w:rsid w:val="00FF3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B6"/>
  </w:style>
  <w:style w:type="paragraph" w:styleId="1">
    <w:name w:val="heading 1"/>
    <w:basedOn w:val="a"/>
    <w:next w:val="a"/>
    <w:link w:val="10"/>
    <w:uiPriority w:val="9"/>
    <w:qFormat/>
    <w:rsid w:val="000C2B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2B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2B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C2B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C2B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F3F"/>
    <w:pPr>
      <w:spacing w:after="0" w:line="240" w:lineRule="auto"/>
    </w:pPr>
  </w:style>
  <w:style w:type="character" w:customStyle="1" w:styleId="FontStyle12">
    <w:name w:val="Font Style12"/>
    <w:basedOn w:val="a0"/>
    <w:rsid w:val="005909A9"/>
    <w:rPr>
      <w:rFonts w:ascii="Times New Roman" w:hAnsi="Times New Roman" w:cs="Times New Roman" w:hint="default"/>
      <w:sz w:val="24"/>
      <w:szCs w:val="24"/>
    </w:rPr>
  </w:style>
  <w:style w:type="character" w:styleId="a4">
    <w:name w:val="Hyperlink"/>
    <w:rsid w:val="005909A9"/>
    <w:rPr>
      <w:color w:val="0000FF"/>
      <w:u w:val="single"/>
    </w:rPr>
  </w:style>
  <w:style w:type="paragraph" w:customStyle="1" w:styleId="rvps2">
    <w:name w:val="rvps2"/>
    <w:basedOn w:val="a"/>
    <w:rsid w:val="00590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(2)_"/>
    <w:link w:val="22"/>
    <w:rsid w:val="00902E8C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02E8C"/>
    <w:pPr>
      <w:widowControl w:val="0"/>
      <w:shd w:val="clear" w:color="auto" w:fill="FFFFFF"/>
      <w:spacing w:before="300" w:after="660" w:line="322" w:lineRule="exact"/>
      <w:jc w:val="both"/>
    </w:pPr>
    <w:rPr>
      <w:sz w:val="28"/>
      <w:szCs w:val="28"/>
      <w:shd w:val="clear" w:color="auto" w:fill="FFFFFF"/>
    </w:rPr>
  </w:style>
  <w:style w:type="paragraph" w:customStyle="1" w:styleId="rvps14">
    <w:name w:val="rvps14"/>
    <w:basedOn w:val="a"/>
    <w:rsid w:val="00902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ормальний текст"/>
    <w:basedOn w:val="a"/>
    <w:rsid w:val="00902E8C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  <w:style w:type="character" w:customStyle="1" w:styleId="rvts0">
    <w:name w:val="rvts0"/>
    <w:basedOn w:val="a0"/>
    <w:rsid w:val="00B1740E"/>
  </w:style>
  <w:style w:type="character" w:customStyle="1" w:styleId="10">
    <w:name w:val="Заголовок 1 Знак"/>
    <w:basedOn w:val="a0"/>
    <w:link w:val="1"/>
    <w:uiPriority w:val="9"/>
    <w:rsid w:val="000C2B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2B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2B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C2B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C2B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Normal (Web)"/>
    <w:basedOn w:val="a"/>
    <w:unhideWhenUsed/>
    <w:rsid w:val="008F5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8F50AB"/>
    <w:pPr>
      <w:ind w:left="720"/>
      <w:contextualSpacing/>
    </w:pPr>
    <w:rPr>
      <w:rFonts w:ascii="Calibri" w:eastAsia="Calibri" w:hAnsi="Calibri" w:cs="Times New Roman"/>
      <w:lang w:val="ru-RU" w:eastAsia="en-US"/>
    </w:rPr>
  </w:style>
  <w:style w:type="paragraph" w:styleId="a8">
    <w:name w:val="Balloon Text"/>
    <w:basedOn w:val="a"/>
    <w:link w:val="a9"/>
    <w:uiPriority w:val="99"/>
    <w:semiHidden/>
    <w:unhideWhenUsed/>
    <w:rsid w:val="00C8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14B1D-8525-48AD-A610-B578E602E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1</Pages>
  <Words>3903</Words>
  <Characters>2226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cp:lastPrinted>2017-10-10T12:37:00Z</cp:lastPrinted>
  <dcterms:created xsi:type="dcterms:W3CDTF">2016-10-20T15:26:00Z</dcterms:created>
  <dcterms:modified xsi:type="dcterms:W3CDTF">2017-12-26T08:12:00Z</dcterms:modified>
</cp:coreProperties>
</file>