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F6" w:rsidRPr="003A2B8C" w:rsidRDefault="00C816F6" w:rsidP="00595985">
      <w:pPr>
        <w:spacing w:after="0"/>
        <w:rPr>
          <w:rFonts w:ascii="Times New Roman" w:hAnsi="Times New Roman" w:cs="Times New Roman"/>
          <w:sz w:val="28"/>
          <w:szCs w:val="28"/>
        </w:rPr>
      </w:pP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t>Додаток до Рішення зборів суддів</w:t>
      </w:r>
    </w:p>
    <w:p w:rsidR="00C816F6" w:rsidRPr="003A2B8C" w:rsidRDefault="00D41A1C" w:rsidP="00595985">
      <w:pPr>
        <w:spacing w:after="0"/>
        <w:ind w:left="4950"/>
        <w:rPr>
          <w:rFonts w:ascii="Times New Roman" w:hAnsi="Times New Roman" w:cs="Times New Roman"/>
          <w:sz w:val="28"/>
          <w:szCs w:val="28"/>
        </w:rPr>
      </w:pPr>
      <w:r>
        <w:rPr>
          <w:rFonts w:ascii="Times New Roman" w:hAnsi="Times New Roman" w:cs="Times New Roman"/>
          <w:sz w:val="28"/>
          <w:szCs w:val="28"/>
        </w:rPr>
        <w:t>Першого</w:t>
      </w:r>
      <w:r w:rsidR="00C816F6" w:rsidRPr="003A2B8C">
        <w:rPr>
          <w:rFonts w:ascii="Times New Roman" w:hAnsi="Times New Roman" w:cs="Times New Roman"/>
          <w:sz w:val="28"/>
          <w:szCs w:val="28"/>
        </w:rPr>
        <w:t xml:space="preserve"> апеляційного адміністративного суду</w:t>
      </w:r>
    </w:p>
    <w:p w:rsidR="003B0FA2" w:rsidRPr="003A2B8C" w:rsidRDefault="008E785B" w:rsidP="00595985">
      <w:pPr>
        <w:spacing w:after="0"/>
        <w:ind w:left="4950"/>
        <w:rPr>
          <w:rFonts w:ascii="Times New Roman" w:hAnsi="Times New Roman" w:cs="Times New Roman"/>
          <w:b/>
          <w:sz w:val="28"/>
          <w:szCs w:val="28"/>
        </w:rPr>
      </w:pPr>
      <w:r w:rsidRPr="003A2B8C">
        <w:rPr>
          <w:rFonts w:ascii="Times New Roman" w:hAnsi="Times New Roman" w:cs="Times New Roman"/>
          <w:sz w:val="28"/>
          <w:szCs w:val="28"/>
        </w:rPr>
        <w:t>від «</w:t>
      </w:r>
      <w:r w:rsidR="00D23392">
        <w:rPr>
          <w:rFonts w:ascii="Times New Roman" w:hAnsi="Times New Roman" w:cs="Times New Roman"/>
          <w:sz w:val="28"/>
          <w:szCs w:val="28"/>
        </w:rPr>
        <w:t>01</w:t>
      </w:r>
      <w:r w:rsidRPr="003A2B8C">
        <w:rPr>
          <w:rFonts w:ascii="Times New Roman" w:hAnsi="Times New Roman" w:cs="Times New Roman"/>
          <w:sz w:val="28"/>
          <w:szCs w:val="28"/>
        </w:rPr>
        <w:t xml:space="preserve">» </w:t>
      </w:r>
      <w:r w:rsidR="00D23392">
        <w:rPr>
          <w:rFonts w:ascii="Times New Roman" w:hAnsi="Times New Roman" w:cs="Times New Roman"/>
          <w:sz w:val="28"/>
          <w:szCs w:val="28"/>
        </w:rPr>
        <w:t>жовтня</w:t>
      </w:r>
      <w:r w:rsidR="009208C1" w:rsidRPr="003A2B8C">
        <w:rPr>
          <w:rFonts w:ascii="Times New Roman" w:hAnsi="Times New Roman" w:cs="Times New Roman"/>
          <w:sz w:val="28"/>
          <w:szCs w:val="28"/>
        </w:rPr>
        <w:t xml:space="preserve"> 2018 року №</w:t>
      </w:r>
      <w:r w:rsidR="00223AA9">
        <w:rPr>
          <w:rFonts w:ascii="Times New Roman" w:hAnsi="Times New Roman" w:cs="Times New Roman"/>
          <w:sz w:val="28"/>
          <w:szCs w:val="28"/>
        </w:rPr>
        <w:t xml:space="preserve"> </w:t>
      </w:r>
      <w:r w:rsidR="00430180">
        <w:rPr>
          <w:rFonts w:ascii="Times New Roman" w:hAnsi="Times New Roman" w:cs="Times New Roman"/>
          <w:sz w:val="28"/>
          <w:szCs w:val="28"/>
        </w:rPr>
        <w:t>10</w:t>
      </w:r>
      <w:r w:rsidR="00C816F6" w:rsidRPr="003A2B8C">
        <w:rPr>
          <w:rFonts w:ascii="Times New Roman" w:hAnsi="Times New Roman" w:cs="Times New Roman"/>
          <w:sz w:val="28"/>
          <w:szCs w:val="28"/>
        </w:rPr>
        <w:t xml:space="preserve"> </w:t>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sz w:val="28"/>
          <w:szCs w:val="28"/>
        </w:rPr>
        <w:tab/>
      </w:r>
      <w:r w:rsidR="00C159AD" w:rsidRPr="003A2B8C">
        <w:rPr>
          <w:rFonts w:ascii="Times New Roman" w:hAnsi="Times New Roman" w:cs="Times New Roman"/>
          <w:b/>
          <w:sz w:val="28"/>
          <w:szCs w:val="28"/>
        </w:rPr>
        <w:t>ЗАТВЕРДЖЕНО</w:t>
      </w:r>
    </w:p>
    <w:p w:rsidR="00C159AD" w:rsidRPr="003A2B8C" w:rsidRDefault="00C816F6" w:rsidP="00595985">
      <w:pPr>
        <w:spacing w:after="0"/>
        <w:rPr>
          <w:rFonts w:ascii="Times New Roman" w:hAnsi="Times New Roman" w:cs="Times New Roman"/>
          <w:b/>
          <w:sz w:val="28"/>
          <w:szCs w:val="28"/>
        </w:rPr>
      </w:pP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b/>
          <w:sz w:val="28"/>
          <w:szCs w:val="28"/>
        </w:rPr>
        <w:t>р</w:t>
      </w:r>
      <w:r w:rsidR="00C159AD" w:rsidRPr="003A2B8C">
        <w:rPr>
          <w:rFonts w:ascii="Times New Roman" w:hAnsi="Times New Roman" w:cs="Times New Roman"/>
          <w:b/>
          <w:sz w:val="28"/>
          <w:szCs w:val="28"/>
        </w:rPr>
        <w:t>ішення</w:t>
      </w:r>
      <w:r w:rsidR="00B77CBD" w:rsidRPr="003A2B8C">
        <w:rPr>
          <w:rFonts w:ascii="Times New Roman" w:hAnsi="Times New Roman" w:cs="Times New Roman"/>
          <w:b/>
          <w:sz w:val="28"/>
          <w:szCs w:val="28"/>
        </w:rPr>
        <w:t>м</w:t>
      </w:r>
      <w:r w:rsidR="00C159AD" w:rsidRPr="003A2B8C">
        <w:rPr>
          <w:rFonts w:ascii="Times New Roman" w:hAnsi="Times New Roman" w:cs="Times New Roman"/>
          <w:b/>
          <w:sz w:val="28"/>
          <w:szCs w:val="28"/>
        </w:rPr>
        <w:t xml:space="preserve"> зборів суддів</w:t>
      </w:r>
    </w:p>
    <w:p w:rsidR="00C159AD" w:rsidRPr="003A2B8C" w:rsidRDefault="00C816F6" w:rsidP="00595985">
      <w:pPr>
        <w:spacing w:after="0"/>
        <w:rPr>
          <w:rFonts w:ascii="Times New Roman" w:hAnsi="Times New Roman" w:cs="Times New Roman"/>
          <w:sz w:val="28"/>
          <w:szCs w:val="28"/>
        </w:rPr>
      </w:pP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Pr="003A2B8C">
        <w:rPr>
          <w:rFonts w:ascii="Times New Roman" w:hAnsi="Times New Roman" w:cs="Times New Roman"/>
          <w:sz w:val="28"/>
          <w:szCs w:val="28"/>
        </w:rPr>
        <w:tab/>
      </w:r>
      <w:r w:rsidR="00D41A1C">
        <w:rPr>
          <w:rFonts w:ascii="Times New Roman" w:hAnsi="Times New Roman" w:cs="Times New Roman"/>
          <w:sz w:val="28"/>
          <w:szCs w:val="28"/>
        </w:rPr>
        <w:t>Першого</w:t>
      </w:r>
      <w:r w:rsidR="00C159AD" w:rsidRPr="003A2B8C">
        <w:rPr>
          <w:rFonts w:ascii="Times New Roman" w:hAnsi="Times New Roman" w:cs="Times New Roman"/>
          <w:sz w:val="28"/>
          <w:szCs w:val="28"/>
        </w:rPr>
        <w:t xml:space="preserve"> апеляційного</w:t>
      </w:r>
    </w:p>
    <w:p w:rsidR="00C159AD" w:rsidRPr="003A2B8C" w:rsidRDefault="00C159AD" w:rsidP="00595985">
      <w:pPr>
        <w:spacing w:after="0"/>
        <w:ind w:left="4956"/>
        <w:rPr>
          <w:rFonts w:ascii="Times New Roman" w:hAnsi="Times New Roman" w:cs="Times New Roman"/>
          <w:sz w:val="28"/>
          <w:szCs w:val="28"/>
        </w:rPr>
      </w:pPr>
      <w:r w:rsidRPr="003A2B8C">
        <w:rPr>
          <w:rFonts w:ascii="Times New Roman" w:hAnsi="Times New Roman" w:cs="Times New Roman"/>
          <w:sz w:val="28"/>
          <w:szCs w:val="28"/>
        </w:rPr>
        <w:t>адміністративного суду</w:t>
      </w:r>
    </w:p>
    <w:p w:rsidR="00C159AD" w:rsidRPr="00CA093D" w:rsidRDefault="00C159AD" w:rsidP="00595985">
      <w:pPr>
        <w:spacing w:after="0"/>
        <w:ind w:left="4248" w:firstLine="708"/>
        <w:rPr>
          <w:rFonts w:ascii="Times New Roman" w:hAnsi="Times New Roman" w:cs="Times New Roman"/>
          <w:sz w:val="28"/>
          <w:szCs w:val="28"/>
          <w:lang w:val="ru-RU"/>
        </w:rPr>
      </w:pPr>
      <w:r w:rsidRPr="003A2B8C">
        <w:rPr>
          <w:rFonts w:ascii="Times New Roman" w:hAnsi="Times New Roman" w:cs="Times New Roman"/>
          <w:sz w:val="28"/>
          <w:szCs w:val="28"/>
        </w:rPr>
        <w:t xml:space="preserve">від </w:t>
      </w:r>
      <w:r w:rsidR="00C21303">
        <w:rPr>
          <w:rFonts w:ascii="Times New Roman" w:hAnsi="Times New Roman" w:cs="Times New Roman"/>
          <w:sz w:val="28"/>
          <w:szCs w:val="28"/>
        </w:rPr>
        <w:t>01 жовтня</w:t>
      </w:r>
      <w:r w:rsidR="00547156">
        <w:rPr>
          <w:rFonts w:ascii="Times New Roman" w:hAnsi="Times New Roman" w:cs="Times New Roman"/>
          <w:sz w:val="28"/>
          <w:szCs w:val="28"/>
        </w:rPr>
        <w:t xml:space="preserve"> </w:t>
      </w:r>
      <w:r w:rsidR="009208C1" w:rsidRPr="003A2B8C">
        <w:rPr>
          <w:rFonts w:ascii="Times New Roman" w:hAnsi="Times New Roman" w:cs="Times New Roman"/>
          <w:sz w:val="28"/>
          <w:szCs w:val="28"/>
        </w:rPr>
        <w:t>2018</w:t>
      </w:r>
      <w:r w:rsidR="00B77CBD" w:rsidRPr="003A2B8C">
        <w:rPr>
          <w:rFonts w:ascii="Times New Roman" w:hAnsi="Times New Roman" w:cs="Times New Roman"/>
          <w:sz w:val="28"/>
          <w:szCs w:val="28"/>
        </w:rPr>
        <w:t xml:space="preserve"> року</w:t>
      </w:r>
      <w:r w:rsidR="009208C1" w:rsidRPr="003A2B8C">
        <w:rPr>
          <w:rFonts w:ascii="Times New Roman" w:hAnsi="Times New Roman" w:cs="Times New Roman"/>
          <w:sz w:val="28"/>
          <w:szCs w:val="28"/>
        </w:rPr>
        <w:t xml:space="preserve"> № </w:t>
      </w:r>
      <w:r w:rsidR="00430180">
        <w:rPr>
          <w:rFonts w:ascii="Times New Roman" w:hAnsi="Times New Roman" w:cs="Times New Roman"/>
          <w:sz w:val="28"/>
          <w:szCs w:val="28"/>
        </w:rPr>
        <w:t>10</w:t>
      </w:r>
    </w:p>
    <w:p w:rsidR="00C159AD" w:rsidRPr="003A2B8C" w:rsidRDefault="00C159AD" w:rsidP="00595985">
      <w:pPr>
        <w:spacing w:after="0"/>
        <w:ind w:left="5664"/>
        <w:rPr>
          <w:rFonts w:ascii="Times New Roman" w:hAnsi="Times New Roman" w:cs="Times New Roman"/>
          <w:sz w:val="28"/>
          <w:szCs w:val="28"/>
        </w:rPr>
      </w:pPr>
    </w:p>
    <w:p w:rsidR="00C159AD" w:rsidRPr="003A2B8C" w:rsidRDefault="00C159AD" w:rsidP="00595985">
      <w:pPr>
        <w:spacing w:after="0"/>
        <w:ind w:left="5664"/>
        <w:rPr>
          <w:rFonts w:ascii="Times New Roman" w:hAnsi="Times New Roman" w:cs="Times New Roman"/>
          <w:sz w:val="28"/>
          <w:szCs w:val="28"/>
        </w:rPr>
      </w:pPr>
    </w:p>
    <w:p w:rsidR="00C63452" w:rsidRPr="003A2B8C" w:rsidRDefault="00E26974"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ЗАСАДИ</w:t>
      </w:r>
    </w:p>
    <w:p w:rsidR="00C159AD" w:rsidRPr="003A2B8C" w:rsidRDefault="00C159AD"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використання автоматизованої системи документообігу суду</w:t>
      </w:r>
    </w:p>
    <w:p w:rsidR="00C159AD" w:rsidRPr="003A2B8C" w:rsidRDefault="00C159AD"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 xml:space="preserve">у </w:t>
      </w:r>
      <w:r w:rsidR="00A175E8">
        <w:rPr>
          <w:rFonts w:ascii="Times New Roman" w:hAnsi="Times New Roman" w:cs="Times New Roman"/>
          <w:b/>
          <w:sz w:val="28"/>
          <w:szCs w:val="28"/>
        </w:rPr>
        <w:t>Першому</w:t>
      </w:r>
      <w:r w:rsidRPr="003A2B8C">
        <w:rPr>
          <w:rFonts w:ascii="Times New Roman" w:hAnsi="Times New Roman" w:cs="Times New Roman"/>
          <w:b/>
          <w:sz w:val="28"/>
          <w:szCs w:val="28"/>
        </w:rPr>
        <w:t xml:space="preserve"> апеляційному адміністративному суді</w:t>
      </w:r>
    </w:p>
    <w:p w:rsidR="00737F9C" w:rsidRPr="003A2B8C" w:rsidRDefault="00737F9C" w:rsidP="00595985">
      <w:pPr>
        <w:spacing w:after="0"/>
        <w:jc w:val="center"/>
        <w:rPr>
          <w:rFonts w:ascii="Times New Roman" w:hAnsi="Times New Roman" w:cs="Times New Roman"/>
          <w:sz w:val="24"/>
          <w:szCs w:val="24"/>
        </w:rPr>
      </w:pPr>
    </w:p>
    <w:p w:rsidR="008D04B2" w:rsidRPr="003A2B8C" w:rsidRDefault="008D04B2"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ЗМІСТ</w:t>
      </w:r>
    </w:p>
    <w:p w:rsidR="008D04B2" w:rsidRPr="003A2B8C" w:rsidRDefault="008D04B2"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Загальні положення …………………………………………………</w:t>
      </w:r>
      <w:r w:rsidR="00C14248" w:rsidRPr="003A2B8C">
        <w:rPr>
          <w:rFonts w:ascii="Times New Roman" w:hAnsi="Times New Roman" w:cs="Times New Roman"/>
          <w:sz w:val="28"/>
          <w:szCs w:val="28"/>
        </w:rPr>
        <w:t>…</w:t>
      </w:r>
      <w:r w:rsidR="00CC21C7">
        <w:rPr>
          <w:rFonts w:ascii="Times New Roman" w:hAnsi="Times New Roman" w:cs="Times New Roman"/>
          <w:sz w:val="28"/>
          <w:szCs w:val="28"/>
        </w:rPr>
        <w:t>….</w:t>
      </w:r>
      <w:r w:rsidR="00CC21C7">
        <w:rPr>
          <w:rFonts w:ascii="Times New Roman" w:hAnsi="Times New Roman" w:cs="Times New Roman"/>
          <w:sz w:val="28"/>
          <w:szCs w:val="28"/>
        </w:rPr>
        <w:tab/>
      </w:r>
      <w:r w:rsidR="005D4F0F" w:rsidRPr="003A2B8C">
        <w:rPr>
          <w:rFonts w:ascii="Times New Roman" w:hAnsi="Times New Roman" w:cs="Times New Roman"/>
          <w:sz w:val="28"/>
          <w:szCs w:val="28"/>
        </w:rPr>
        <w:t>3-5</w:t>
      </w:r>
    </w:p>
    <w:p w:rsidR="008D04B2" w:rsidRPr="003A2B8C" w:rsidRDefault="008D04B2"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Предмет регулювання ……………………………………………</w:t>
      </w:r>
      <w:r w:rsidR="00C14248" w:rsidRPr="003A2B8C">
        <w:rPr>
          <w:rFonts w:ascii="Times New Roman" w:hAnsi="Times New Roman" w:cs="Times New Roman"/>
          <w:sz w:val="28"/>
          <w:szCs w:val="28"/>
        </w:rPr>
        <w:t>…</w:t>
      </w:r>
      <w:r w:rsidR="00AE76FD" w:rsidRPr="003A2B8C">
        <w:rPr>
          <w:rFonts w:ascii="Times New Roman" w:hAnsi="Times New Roman" w:cs="Times New Roman"/>
          <w:sz w:val="28"/>
          <w:szCs w:val="28"/>
        </w:rPr>
        <w:t>...</w:t>
      </w:r>
      <w:r w:rsidR="00D037CA">
        <w:rPr>
          <w:rFonts w:ascii="Times New Roman" w:hAnsi="Times New Roman" w:cs="Times New Roman"/>
          <w:sz w:val="28"/>
          <w:szCs w:val="28"/>
        </w:rPr>
        <w:t>.....</w:t>
      </w:r>
      <w:r w:rsidR="005D4F0F" w:rsidRPr="003A2B8C">
        <w:rPr>
          <w:rFonts w:ascii="Times New Roman" w:hAnsi="Times New Roman" w:cs="Times New Roman"/>
          <w:sz w:val="28"/>
          <w:szCs w:val="28"/>
        </w:rPr>
        <w:t>3</w:t>
      </w:r>
    </w:p>
    <w:p w:rsidR="00114A38" w:rsidRPr="003A2B8C" w:rsidRDefault="008D04B2"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Визначення термінів ……………………………………………</w:t>
      </w:r>
      <w:r w:rsidR="00C14248" w:rsidRPr="003A2B8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3</w:t>
      </w:r>
      <w:r w:rsidR="005D4F0F" w:rsidRPr="003A2B8C">
        <w:rPr>
          <w:rFonts w:ascii="Times New Roman" w:hAnsi="Times New Roman" w:cs="Times New Roman"/>
          <w:sz w:val="28"/>
          <w:szCs w:val="28"/>
        </w:rPr>
        <w:t>-5</w:t>
      </w:r>
    </w:p>
    <w:p w:rsidR="008D04B2" w:rsidRPr="003A2B8C" w:rsidRDefault="008D04B2"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 xml:space="preserve">Цілі та завдання </w:t>
      </w:r>
      <w:r w:rsidR="00A262CE" w:rsidRPr="003A2B8C">
        <w:rPr>
          <w:rFonts w:ascii="Times New Roman" w:hAnsi="Times New Roman" w:cs="Times New Roman"/>
          <w:sz w:val="28"/>
          <w:szCs w:val="28"/>
        </w:rPr>
        <w:t>Засад</w:t>
      </w:r>
      <w:r w:rsidRPr="003A2B8C">
        <w:rPr>
          <w:rFonts w:ascii="Times New Roman" w:hAnsi="Times New Roman" w:cs="Times New Roman"/>
          <w:sz w:val="28"/>
          <w:szCs w:val="28"/>
        </w:rPr>
        <w:t xml:space="preserve"> ………………………………….....</w:t>
      </w:r>
      <w:r w:rsidR="0083204E" w:rsidRPr="003A2B8C">
        <w:rPr>
          <w:rFonts w:ascii="Times New Roman" w:hAnsi="Times New Roman" w:cs="Times New Roman"/>
          <w:sz w:val="28"/>
          <w:szCs w:val="28"/>
        </w:rPr>
        <w:t>..........</w:t>
      </w:r>
      <w:r w:rsidR="00C14248" w:rsidRPr="003A2B8C">
        <w:rPr>
          <w:rFonts w:ascii="Times New Roman" w:hAnsi="Times New Roman" w:cs="Times New Roman"/>
          <w:sz w:val="28"/>
          <w:szCs w:val="28"/>
        </w:rPr>
        <w:t>....</w:t>
      </w:r>
      <w:r w:rsidR="00AE76FD" w:rsidRPr="003A2B8C">
        <w:rPr>
          <w:rFonts w:ascii="Times New Roman" w:hAnsi="Times New Roman" w:cs="Times New Roman"/>
          <w:sz w:val="28"/>
          <w:szCs w:val="28"/>
        </w:rPr>
        <w:t>....</w:t>
      </w:r>
      <w:r w:rsidR="00D037CA">
        <w:rPr>
          <w:rFonts w:ascii="Times New Roman" w:hAnsi="Times New Roman" w:cs="Times New Roman"/>
          <w:sz w:val="28"/>
          <w:szCs w:val="28"/>
        </w:rPr>
        <w:t>.....</w:t>
      </w:r>
      <w:r w:rsidR="005D4F0F" w:rsidRPr="003A2B8C">
        <w:rPr>
          <w:rFonts w:ascii="Times New Roman" w:hAnsi="Times New Roman" w:cs="Times New Roman"/>
          <w:sz w:val="28"/>
          <w:szCs w:val="28"/>
        </w:rPr>
        <w:t>5</w:t>
      </w:r>
    </w:p>
    <w:p w:rsidR="0046692D" w:rsidRPr="003A2B8C" w:rsidRDefault="0046692D" w:rsidP="00CC21C7">
      <w:pPr>
        <w:pStyle w:val="a3"/>
        <w:spacing w:after="0"/>
        <w:ind w:left="1080"/>
        <w:jc w:val="both"/>
        <w:rPr>
          <w:rFonts w:ascii="Times New Roman" w:hAnsi="Times New Roman" w:cs="Times New Roman"/>
          <w:sz w:val="28"/>
          <w:szCs w:val="28"/>
        </w:rPr>
      </w:pPr>
    </w:p>
    <w:p w:rsidR="008D04B2" w:rsidRPr="003A2B8C" w:rsidRDefault="0046692D"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Розподіл судових справ між суддями ……………………………</w:t>
      </w:r>
      <w:r w:rsidR="00DF26DA" w:rsidRPr="003A2B8C">
        <w:rPr>
          <w:rFonts w:ascii="Times New Roman" w:hAnsi="Times New Roman" w:cs="Times New Roman"/>
          <w:sz w:val="28"/>
          <w:szCs w:val="28"/>
        </w:rPr>
        <w:t>....</w:t>
      </w:r>
      <w:r w:rsidR="00D037CA">
        <w:rPr>
          <w:rFonts w:ascii="Times New Roman" w:hAnsi="Times New Roman" w:cs="Times New Roman"/>
          <w:sz w:val="28"/>
          <w:szCs w:val="28"/>
        </w:rPr>
        <w:t>.......</w:t>
      </w:r>
      <w:r w:rsidR="005D4F0F" w:rsidRPr="003A2B8C">
        <w:rPr>
          <w:rFonts w:ascii="Times New Roman" w:hAnsi="Times New Roman" w:cs="Times New Roman"/>
          <w:sz w:val="28"/>
          <w:szCs w:val="28"/>
        </w:rPr>
        <w:t>6-</w:t>
      </w:r>
      <w:r w:rsidR="0077777A">
        <w:rPr>
          <w:rFonts w:ascii="Times New Roman" w:hAnsi="Times New Roman" w:cs="Times New Roman"/>
          <w:sz w:val="28"/>
          <w:szCs w:val="28"/>
        </w:rPr>
        <w:t>14</w:t>
      </w:r>
    </w:p>
    <w:p w:rsidR="00C14248" w:rsidRPr="003A2B8C" w:rsidRDefault="00C4637D"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 xml:space="preserve">Правила здійснення автоматизованого розподілу судових справ </w:t>
      </w:r>
    </w:p>
    <w:p w:rsidR="006C5FEA" w:rsidRPr="003A2B8C" w:rsidRDefault="00C4637D" w:rsidP="00CC21C7">
      <w:pPr>
        <w:pStyle w:val="a3"/>
        <w:spacing w:after="0"/>
        <w:ind w:left="1080"/>
        <w:jc w:val="both"/>
        <w:rPr>
          <w:rFonts w:ascii="Times New Roman" w:hAnsi="Times New Roman" w:cs="Times New Roman"/>
          <w:sz w:val="28"/>
          <w:szCs w:val="28"/>
        </w:rPr>
      </w:pPr>
      <w:r w:rsidRPr="003A2B8C">
        <w:rPr>
          <w:rFonts w:ascii="Times New Roman" w:hAnsi="Times New Roman" w:cs="Times New Roman"/>
          <w:sz w:val="28"/>
          <w:szCs w:val="28"/>
        </w:rPr>
        <w:t>між суддями ……………………………………………………</w:t>
      </w:r>
      <w:r w:rsidR="005D4F0F" w:rsidRPr="003A2B8C">
        <w:rPr>
          <w:rFonts w:ascii="Times New Roman" w:hAnsi="Times New Roman" w:cs="Times New Roman"/>
          <w:sz w:val="28"/>
          <w:szCs w:val="28"/>
        </w:rPr>
        <w:t>...</w:t>
      </w:r>
      <w:r w:rsidRPr="003A2B8C">
        <w:rPr>
          <w:rFonts w:ascii="Times New Roman" w:hAnsi="Times New Roman" w:cs="Times New Roman"/>
          <w:sz w:val="28"/>
          <w:szCs w:val="28"/>
        </w:rPr>
        <w:t>…</w:t>
      </w:r>
      <w:r w:rsidR="005D4F0F" w:rsidRPr="003A2B8C">
        <w:rPr>
          <w:rFonts w:ascii="Times New Roman" w:hAnsi="Times New Roman" w:cs="Times New Roman"/>
          <w:sz w:val="28"/>
          <w:szCs w:val="28"/>
        </w:rPr>
        <w:t xml:space="preserve"> </w:t>
      </w:r>
      <w:r w:rsidR="00D037CA">
        <w:rPr>
          <w:rFonts w:ascii="Times New Roman" w:hAnsi="Times New Roman" w:cs="Times New Roman"/>
          <w:sz w:val="28"/>
          <w:szCs w:val="28"/>
        </w:rPr>
        <w:t>…..</w:t>
      </w:r>
      <w:r w:rsidR="005D4F0F" w:rsidRPr="003A2B8C">
        <w:rPr>
          <w:rFonts w:ascii="Times New Roman" w:hAnsi="Times New Roman" w:cs="Times New Roman"/>
          <w:sz w:val="28"/>
          <w:szCs w:val="28"/>
        </w:rPr>
        <w:t>6-7</w:t>
      </w:r>
    </w:p>
    <w:p w:rsidR="00C4637D" w:rsidRPr="003A2B8C" w:rsidRDefault="00C4637D"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Автоматизований розподіл судових справ між суддями …….</w:t>
      </w:r>
      <w:r w:rsidR="00DF26DA" w:rsidRPr="003A2B8C">
        <w:rPr>
          <w:rFonts w:ascii="Times New Roman" w:hAnsi="Times New Roman" w:cs="Times New Roman"/>
          <w:sz w:val="28"/>
          <w:szCs w:val="28"/>
        </w:rPr>
        <w:t>....</w:t>
      </w:r>
      <w:r w:rsidR="00737F9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8-9</w:t>
      </w:r>
    </w:p>
    <w:p w:rsidR="00C4637D" w:rsidRPr="003A2B8C" w:rsidRDefault="00C4637D"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 xml:space="preserve">Розподіл судових справ шляхом передачі судової справи раніше визначеному </w:t>
      </w:r>
      <w:r w:rsidR="001F52A8" w:rsidRPr="003A2B8C">
        <w:rPr>
          <w:rFonts w:ascii="Times New Roman" w:hAnsi="Times New Roman" w:cs="Times New Roman"/>
          <w:sz w:val="28"/>
          <w:szCs w:val="28"/>
        </w:rPr>
        <w:t>у судовій справі судді ……………………………</w:t>
      </w:r>
      <w:r w:rsidR="00D037CA">
        <w:rPr>
          <w:rFonts w:ascii="Times New Roman" w:hAnsi="Times New Roman" w:cs="Times New Roman"/>
          <w:sz w:val="28"/>
          <w:szCs w:val="28"/>
        </w:rPr>
        <w:t>…….</w:t>
      </w:r>
      <w:r w:rsidR="00737F9C">
        <w:rPr>
          <w:rFonts w:ascii="Times New Roman" w:hAnsi="Times New Roman" w:cs="Times New Roman"/>
          <w:sz w:val="28"/>
          <w:szCs w:val="28"/>
        </w:rPr>
        <w:t>9</w:t>
      </w:r>
      <w:r w:rsidR="0077777A">
        <w:rPr>
          <w:rFonts w:ascii="Times New Roman" w:hAnsi="Times New Roman" w:cs="Times New Roman"/>
          <w:sz w:val="28"/>
          <w:szCs w:val="28"/>
        </w:rPr>
        <w:t>-10</w:t>
      </w:r>
    </w:p>
    <w:p w:rsidR="00DD15FA" w:rsidRPr="003A2B8C" w:rsidRDefault="001F52A8"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 xml:space="preserve">Повторний автоматизований розподіл судових справ між </w:t>
      </w:r>
    </w:p>
    <w:p w:rsidR="001F52A8" w:rsidRPr="003A2B8C" w:rsidRDefault="00DD15FA" w:rsidP="00CC21C7">
      <w:pPr>
        <w:pStyle w:val="a3"/>
        <w:spacing w:after="0"/>
        <w:ind w:left="1080"/>
        <w:jc w:val="both"/>
        <w:rPr>
          <w:rFonts w:ascii="Times New Roman" w:hAnsi="Times New Roman" w:cs="Times New Roman"/>
          <w:sz w:val="28"/>
          <w:szCs w:val="28"/>
        </w:rPr>
      </w:pPr>
      <w:r w:rsidRPr="003A2B8C">
        <w:rPr>
          <w:rFonts w:ascii="Times New Roman" w:hAnsi="Times New Roman" w:cs="Times New Roman"/>
          <w:sz w:val="28"/>
          <w:szCs w:val="28"/>
        </w:rPr>
        <w:t>с</w:t>
      </w:r>
      <w:r w:rsidR="0006696B" w:rsidRPr="003A2B8C">
        <w:rPr>
          <w:rFonts w:ascii="Times New Roman" w:hAnsi="Times New Roman" w:cs="Times New Roman"/>
          <w:sz w:val="28"/>
          <w:szCs w:val="28"/>
        </w:rPr>
        <w:t>уддями</w:t>
      </w:r>
      <w:r w:rsidRPr="003A2B8C">
        <w:rPr>
          <w:rFonts w:ascii="Times New Roman" w:hAnsi="Times New Roman" w:cs="Times New Roman"/>
          <w:sz w:val="28"/>
          <w:szCs w:val="28"/>
        </w:rPr>
        <w:t xml:space="preserve"> …………………………………………………………</w:t>
      </w:r>
      <w:r w:rsidR="00737F9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11-13</w:t>
      </w:r>
    </w:p>
    <w:p w:rsidR="003560C6" w:rsidRPr="003A2B8C" w:rsidRDefault="003560C6"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Автоматизований розподіл судових справ між суддями після відновлення роботи автоматизованої системи………</w:t>
      </w:r>
      <w:r w:rsidR="009E1DD6" w:rsidRPr="003A2B8C">
        <w:rPr>
          <w:rFonts w:ascii="Times New Roman" w:hAnsi="Times New Roman" w:cs="Times New Roman"/>
          <w:sz w:val="28"/>
          <w:szCs w:val="28"/>
        </w:rPr>
        <w:t>…..</w:t>
      </w:r>
      <w:r w:rsidRPr="003A2B8C">
        <w:rPr>
          <w:rFonts w:ascii="Times New Roman" w:hAnsi="Times New Roman" w:cs="Times New Roman"/>
          <w:sz w:val="28"/>
          <w:szCs w:val="28"/>
        </w:rPr>
        <w:t>…</w:t>
      </w:r>
      <w:r w:rsidR="009E1DD6" w:rsidRPr="003A2B8C">
        <w:rPr>
          <w:rFonts w:ascii="Times New Roman" w:hAnsi="Times New Roman" w:cs="Times New Roman"/>
          <w:sz w:val="28"/>
          <w:szCs w:val="28"/>
        </w:rPr>
        <w:t>.</w:t>
      </w:r>
      <w:r w:rsidRPr="003A2B8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13</w:t>
      </w:r>
      <w:r w:rsidR="00AE76FD" w:rsidRPr="003A2B8C">
        <w:rPr>
          <w:rFonts w:ascii="Times New Roman" w:hAnsi="Times New Roman" w:cs="Times New Roman"/>
          <w:sz w:val="28"/>
          <w:szCs w:val="28"/>
        </w:rPr>
        <w:t>-</w:t>
      </w:r>
      <w:r w:rsidR="00737F9C">
        <w:rPr>
          <w:rFonts w:ascii="Times New Roman" w:hAnsi="Times New Roman" w:cs="Times New Roman"/>
          <w:sz w:val="28"/>
          <w:szCs w:val="28"/>
        </w:rPr>
        <w:t>14</w:t>
      </w:r>
    </w:p>
    <w:p w:rsidR="003560C6" w:rsidRPr="003A2B8C" w:rsidRDefault="003560C6" w:rsidP="00CC21C7">
      <w:pPr>
        <w:pStyle w:val="a3"/>
        <w:numPr>
          <w:ilvl w:val="1"/>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Неможливість автоматизованого розподілу судових справ між суддями…………………………………………………………</w:t>
      </w:r>
      <w:r w:rsidR="009E1DD6" w:rsidRPr="003A2B8C">
        <w:rPr>
          <w:rFonts w:ascii="Times New Roman" w:hAnsi="Times New Roman" w:cs="Times New Roman"/>
          <w:sz w:val="28"/>
          <w:szCs w:val="28"/>
        </w:rPr>
        <w:t>…</w:t>
      </w:r>
      <w:r w:rsidR="00D037CA">
        <w:rPr>
          <w:rFonts w:ascii="Times New Roman" w:hAnsi="Times New Roman" w:cs="Times New Roman"/>
          <w:sz w:val="28"/>
          <w:szCs w:val="28"/>
        </w:rPr>
        <w:t>…</w:t>
      </w:r>
      <w:r w:rsidR="00163AA5">
        <w:rPr>
          <w:rFonts w:ascii="Times New Roman" w:hAnsi="Times New Roman" w:cs="Times New Roman"/>
          <w:sz w:val="28"/>
          <w:szCs w:val="28"/>
        </w:rPr>
        <w:t>…..</w:t>
      </w:r>
      <w:r w:rsidR="00737F9C">
        <w:rPr>
          <w:rFonts w:ascii="Times New Roman" w:hAnsi="Times New Roman" w:cs="Times New Roman"/>
          <w:sz w:val="28"/>
          <w:szCs w:val="28"/>
        </w:rPr>
        <w:t>14</w:t>
      </w:r>
    </w:p>
    <w:p w:rsidR="003560C6" w:rsidRPr="003A2B8C" w:rsidRDefault="003560C6" w:rsidP="00CC21C7">
      <w:pPr>
        <w:spacing w:after="0"/>
        <w:ind w:left="360"/>
        <w:jc w:val="both"/>
        <w:rPr>
          <w:rFonts w:ascii="Times New Roman" w:hAnsi="Times New Roman" w:cs="Times New Roman"/>
          <w:sz w:val="28"/>
          <w:szCs w:val="28"/>
        </w:rPr>
      </w:pPr>
    </w:p>
    <w:p w:rsidR="00130BD8" w:rsidRPr="003A2B8C" w:rsidRDefault="00130BD8"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Передача судових справ для подальшого розгляду колегією суддів…</w:t>
      </w:r>
      <w:r w:rsidR="00D037CA">
        <w:rPr>
          <w:rFonts w:ascii="Times New Roman" w:hAnsi="Times New Roman" w:cs="Times New Roman"/>
          <w:sz w:val="28"/>
          <w:szCs w:val="28"/>
        </w:rPr>
        <w:t>…</w:t>
      </w:r>
      <w:r w:rsidR="00737F9C">
        <w:rPr>
          <w:rFonts w:ascii="Times New Roman" w:hAnsi="Times New Roman" w:cs="Times New Roman"/>
          <w:sz w:val="28"/>
          <w:szCs w:val="28"/>
        </w:rPr>
        <w:t>15</w:t>
      </w:r>
    </w:p>
    <w:p w:rsidR="00C4637D" w:rsidRPr="003A2B8C" w:rsidRDefault="00C4637D" w:rsidP="00CC21C7">
      <w:pPr>
        <w:pStyle w:val="a3"/>
        <w:spacing w:after="0"/>
        <w:jc w:val="both"/>
        <w:rPr>
          <w:rFonts w:ascii="Times New Roman" w:hAnsi="Times New Roman" w:cs="Times New Roman"/>
          <w:sz w:val="28"/>
          <w:szCs w:val="28"/>
        </w:rPr>
      </w:pPr>
    </w:p>
    <w:p w:rsidR="0046692D" w:rsidRPr="003A2B8C" w:rsidRDefault="00130BD8"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Внесення до</w:t>
      </w:r>
      <w:r w:rsidR="00B25A5C" w:rsidRPr="003A2B8C">
        <w:rPr>
          <w:rFonts w:ascii="Times New Roman" w:hAnsi="Times New Roman" w:cs="Times New Roman"/>
          <w:sz w:val="28"/>
          <w:szCs w:val="28"/>
        </w:rPr>
        <w:t xml:space="preserve"> </w:t>
      </w:r>
      <w:r w:rsidRPr="003A2B8C">
        <w:rPr>
          <w:rFonts w:ascii="Times New Roman" w:hAnsi="Times New Roman" w:cs="Times New Roman"/>
          <w:sz w:val="28"/>
          <w:szCs w:val="28"/>
        </w:rPr>
        <w:t>автоматизованої системи відомостей щодо набрання судовим рішенням законної сили……………………………………</w:t>
      </w:r>
      <w:r w:rsidR="00D037CA">
        <w:rPr>
          <w:rFonts w:ascii="Times New Roman" w:hAnsi="Times New Roman" w:cs="Times New Roman"/>
          <w:sz w:val="28"/>
          <w:szCs w:val="28"/>
        </w:rPr>
        <w:t>….</w:t>
      </w:r>
      <w:r w:rsidR="00737F9C">
        <w:rPr>
          <w:rFonts w:ascii="Times New Roman" w:hAnsi="Times New Roman" w:cs="Times New Roman"/>
          <w:sz w:val="28"/>
          <w:szCs w:val="28"/>
        </w:rPr>
        <w:t>15-16</w:t>
      </w:r>
    </w:p>
    <w:p w:rsidR="00130BD8" w:rsidRPr="003A2B8C" w:rsidRDefault="00130BD8" w:rsidP="00CC21C7">
      <w:pPr>
        <w:pStyle w:val="a3"/>
        <w:jc w:val="both"/>
        <w:rPr>
          <w:rFonts w:ascii="Times New Roman" w:hAnsi="Times New Roman" w:cs="Times New Roman"/>
          <w:sz w:val="28"/>
          <w:szCs w:val="28"/>
        </w:rPr>
      </w:pPr>
    </w:p>
    <w:p w:rsidR="00130BD8" w:rsidRPr="003A2B8C" w:rsidRDefault="00130BD8"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Надання інформації про стан розгляду судових справ</w:t>
      </w:r>
      <w:r w:rsidR="00114A38" w:rsidRPr="003A2B8C">
        <w:rPr>
          <w:rFonts w:ascii="Times New Roman" w:hAnsi="Times New Roman" w:cs="Times New Roman"/>
          <w:sz w:val="28"/>
          <w:szCs w:val="28"/>
        </w:rPr>
        <w:t>.</w:t>
      </w:r>
      <w:r w:rsidRPr="003A2B8C">
        <w:rPr>
          <w:rFonts w:ascii="Times New Roman" w:hAnsi="Times New Roman" w:cs="Times New Roman"/>
          <w:sz w:val="28"/>
          <w:szCs w:val="28"/>
        </w:rPr>
        <w:t>………………</w:t>
      </w:r>
      <w:r w:rsidR="00737F9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16</w:t>
      </w:r>
    </w:p>
    <w:p w:rsidR="00130BD8" w:rsidRPr="003A2B8C" w:rsidRDefault="00130BD8" w:rsidP="00CC21C7">
      <w:pPr>
        <w:pStyle w:val="a3"/>
        <w:jc w:val="both"/>
        <w:rPr>
          <w:rFonts w:ascii="Times New Roman" w:hAnsi="Times New Roman" w:cs="Times New Roman"/>
          <w:sz w:val="28"/>
          <w:szCs w:val="28"/>
        </w:rPr>
      </w:pPr>
    </w:p>
    <w:p w:rsidR="00130BD8" w:rsidRPr="003A2B8C" w:rsidRDefault="00130BD8"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Централізоване зберігання процесуальних</w:t>
      </w:r>
      <w:r w:rsidR="00B25A5C" w:rsidRPr="003A2B8C">
        <w:rPr>
          <w:rFonts w:ascii="Times New Roman" w:hAnsi="Times New Roman" w:cs="Times New Roman"/>
          <w:sz w:val="28"/>
          <w:szCs w:val="28"/>
        </w:rPr>
        <w:t xml:space="preserve"> </w:t>
      </w:r>
      <w:r w:rsidRPr="003A2B8C">
        <w:rPr>
          <w:rFonts w:ascii="Times New Roman" w:hAnsi="Times New Roman" w:cs="Times New Roman"/>
          <w:sz w:val="28"/>
          <w:szCs w:val="28"/>
        </w:rPr>
        <w:t>та інших документів, виготовлених у судах………………………………………………</w:t>
      </w:r>
      <w:r w:rsidR="00330E13" w:rsidRPr="003A2B8C">
        <w:rPr>
          <w:rFonts w:ascii="Times New Roman" w:hAnsi="Times New Roman" w:cs="Times New Roman"/>
          <w:sz w:val="28"/>
          <w:szCs w:val="28"/>
        </w:rPr>
        <w:t>…</w:t>
      </w:r>
      <w:r w:rsidR="00737F9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17</w:t>
      </w:r>
    </w:p>
    <w:p w:rsidR="00130BD8" w:rsidRPr="003A2B8C" w:rsidRDefault="00130BD8" w:rsidP="00CC21C7">
      <w:pPr>
        <w:pStyle w:val="a3"/>
        <w:jc w:val="both"/>
        <w:rPr>
          <w:rFonts w:ascii="Times New Roman" w:hAnsi="Times New Roman" w:cs="Times New Roman"/>
          <w:sz w:val="28"/>
          <w:szCs w:val="28"/>
        </w:rPr>
      </w:pPr>
    </w:p>
    <w:p w:rsidR="00130BD8" w:rsidRPr="003A2B8C" w:rsidRDefault="00DA4F5D"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Надсилання електронних документів до державних реєстрів та інформаційних систем інших державних органів і установ…………</w:t>
      </w:r>
      <w:r w:rsidR="00C34F28" w:rsidRPr="003A2B8C">
        <w:rPr>
          <w:rFonts w:ascii="Times New Roman" w:hAnsi="Times New Roman" w:cs="Times New Roman"/>
          <w:sz w:val="28"/>
          <w:szCs w:val="28"/>
        </w:rPr>
        <w:t>..</w:t>
      </w:r>
      <w:r w:rsidRPr="003A2B8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18</w:t>
      </w:r>
    </w:p>
    <w:p w:rsidR="00DA4F5D" w:rsidRPr="003A2B8C" w:rsidRDefault="00DA4F5D" w:rsidP="00CC21C7">
      <w:pPr>
        <w:pStyle w:val="a3"/>
        <w:jc w:val="both"/>
        <w:rPr>
          <w:rFonts w:ascii="Times New Roman" w:hAnsi="Times New Roman" w:cs="Times New Roman"/>
          <w:sz w:val="28"/>
          <w:szCs w:val="28"/>
        </w:rPr>
      </w:pPr>
    </w:p>
    <w:p w:rsidR="00DA4F5D" w:rsidRPr="003A2B8C" w:rsidRDefault="00DA4F5D" w:rsidP="00CC21C7">
      <w:pPr>
        <w:pStyle w:val="a3"/>
        <w:numPr>
          <w:ilvl w:val="0"/>
          <w:numId w:val="1"/>
        </w:numPr>
        <w:spacing w:after="0"/>
        <w:jc w:val="both"/>
        <w:rPr>
          <w:rFonts w:ascii="Times New Roman" w:hAnsi="Times New Roman" w:cs="Times New Roman"/>
          <w:sz w:val="28"/>
          <w:szCs w:val="28"/>
        </w:rPr>
      </w:pPr>
      <w:r w:rsidRPr="003A2B8C">
        <w:rPr>
          <w:rFonts w:ascii="Times New Roman" w:hAnsi="Times New Roman" w:cs="Times New Roman"/>
          <w:sz w:val="28"/>
          <w:szCs w:val="28"/>
        </w:rPr>
        <w:t>Прикінцеві та перехідні положення</w:t>
      </w:r>
      <w:r w:rsidR="00293875" w:rsidRPr="003A2B8C">
        <w:rPr>
          <w:rFonts w:ascii="Times New Roman" w:hAnsi="Times New Roman" w:cs="Times New Roman"/>
          <w:sz w:val="28"/>
          <w:szCs w:val="28"/>
        </w:rPr>
        <w:t xml:space="preserve"> ………………………………</w:t>
      </w:r>
      <w:r w:rsidR="00330E13" w:rsidRPr="003A2B8C">
        <w:rPr>
          <w:rFonts w:ascii="Times New Roman" w:hAnsi="Times New Roman" w:cs="Times New Roman"/>
          <w:sz w:val="28"/>
          <w:szCs w:val="28"/>
        </w:rPr>
        <w:t>.</w:t>
      </w:r>
      <w:r w:rsidR="00293875" w:rsidRPr="003A2B8C">
        <w:rPr>
          <w:rFonts w:ascii="Times New Roman" w:hAnsi="Times New Roman" w:cs="Times New Roman"/>
          <w:sz w:val="28"/>
          <w:szCs w:val="28"/>
        </w:rPr>
        <w:t>.</w:t>
      </w:r>
      <w:r w:rsidR="00C34F28" w:rsidRPr="003A2B8C">
        <w:rPr>
          <w:rFonts w:ascii="Times New Roman" w:hAnsi="Times New Roman" w:cs="Times New Roman"/>
          <w:sz w:val="28"/>
          <w:szCs w:val="28"/>
        </w:rPr>
        <w:t>.</w:t>
      </w:r>
      <w:r w:rsidR="0054074A" w:rsidRPr="003A2B8C">
        <w:rPr>
          <w:rFonts w:ascii="Times New Roman" w:hAnsi="Times New Roman" w:cs="Times New Roman"/>
          <w:sz w:val="28"/>
          <w:szCs w:val="28"/>
        </w:rPr>
        <w:t>.</w:t>
      </w:r>
      <w:r w:rsidR="00737F9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18</w:t>
      </w:r>
    </w:p>
    <w:p w:rsidR="00293875" w:rsidRPr="00737F9C" w:rsidRDefault="00293875" w:rsidP="00CC21C7">
      <w:pPr>
        <w:jc w:val="both"/>
        <w:rPr>
          <w:rFonts w:ascii="Times New Roman" w:hAnsi="Times New Roman" w:cs="Times New Roman"/>
          <w:sz w:val="28"/>
          <w:szCs w:val="28"/>
        </w:rPr>
      </w:pPr>
    </w:p>
    <w:p w:rsidR="00293875" w:rsidRPr="003A2B8C" w:rsidRDefault="0077777A" w:rsidP="00CC21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Додаток 1</w:t>
      </w:r>
      <w:r w:rsidR="00293875" w:rsidRPr="003A2B8C">
        <w:rPr>
          <w:rFonts w:ascii="Times New Roman" w:hAnsi="Times New Roman" w:cs="Times New Roman"/>
          <w:sz w:val="28"/>
          <w:szCs w:val="28"/>
        </w:rPr>
        <w:t>: Розпорядження керівника апарату суду щодо автоматизованої  зміни складу колегії суддів ……………………</w:t>
      </w:r>
      <w:r w:rsidR="00330E13" w:rsidRPr="003A2B8C">
        <w:rPr>
          <w:rFonts w:ascii="Times New Roman" w:hAnsi="Times New Roman" w:cs="Times New Roman"/>
          <w:sz w:val="28"/>
          <w:szCs w:val="28"/>
        </w:rPr>
        <w:t>…</w:t>
      </w:r>
      <w:r w:rsidR="00293875" w:rsidRPr="003A2B8C">
        <w:rPr>
          <w:rFonts w:ascii="Times New Roman" w:hAnsi="Times New Roman" w:cs="Times New Roman"/>
          <w:sz w:val="28"/>
          <w:szCs w:val="28"/>
        </w:rPr>
        <w:t>…</w:t>
      </w:r>
      <w:r w:rsidR="00D037CA">
        <w:rPr>
          <w:rFonts w:ascii="Times New Roman" w:hAnsi="Times New Roman" w:cs="Times New Roman"/>
          <w:sz w:val="28"/>
          <w:szCs w:val="28"/>
        </w:rPr>
        <w:t>……………………...</w:t>
      </w:r>
      <w:r w:rsidR="00737F9C">
        <w:rPr>
          <w:rFonts w:ascii="Times New Roman" w:hAnsi="Times New Roman" w:cs="Times New Roman"/>
          <w:sz w:val="28"/>
          <w:szCs w:val="28"/>
        </w:rPr>
        <w:t>19</w:t>
      </w:r>
    </w:p>
    <w:p w:rsidR="003E21CE" w:rsidRPr="003A2B8C" w:rsidRDefault="003E21CE" w:rsidP="00CC21C7">
      <w:pPr>
        <w:pStyle w:val="a3"/>
        <w:jc w:val="both"/>
        <w:rPr>
          <w:rFonts w:ascii="Times New Roman" w:hAnsi="Times New Roman" w:cs="Times New Roman"/>
          <w:sz w:val="28"/>
          <w:szCs w:val="28"/>
        </w:rPr>
      </w:pPr>
    </w:p>
    <w:p w:rsidR="00DA4F5D" w:rsidRPr="003A2B8C" w:rsidRDefault="00DA4F5D" w:rsidP="00CC21C7">
      <w:pPr>
        <w:spacing w:after="0"/>
        <w:jc w:val="both"/>
        <w:rPr>
          <w:rFonts w:ascii="Times New Roman" w:hAnsi="Times New Roman" w:cs="Times New Roman"/>
          <w:sz w:val="28"/>
          <w:szCs w:val="28"/>
        </w:rPr>
      </w:pPr>
    </w:p>
    <w:p w:rsidR="003E21CE" w:rsidRPr="003A2B8C" w:rsidRDefault="003E21CE" w:rsidP="00CC21C7">
      <w:pPr>
        <w:spacing w:after="0"/>
        <w:ind w:left="720"/>
        <w:jc w:val="both"/>
        <w:rPr>
          <w:rFonts w:ascii="Times New Roman" w:hAnsi="Times New Roman" w:cs="Times New Roman"/>
          <w:b/>
          <w:sz w:val="28"/>
          <w:szCs w:val="28"/>
        </w:rPr>
      </w:pPr>
    </w:p>
    <w:p w:rsidR="003E21CE" w:rsidRPr="003A2B8C" w:rsidRDefault="003E21CE" w:rsidP="00CC21C7">
      <w:pPr>
        <w:spacing w:after="0"/>
        <w:jc w:val="both"/>
        <w:rPr>
          <w:rFonts w:ascii="Times New Roman" w:hAnsi="Times New Roman" w:cs="Times New Roman"/>
          <w:b/>
          <w:sz w:val="28"/>
          <w:szCs w:val="28"/>
        </w:rPr>
      </w:pPr>
    </w:p>
    <w:p w:rsidR="003E21CE" w:rsidRPr="003A2B8C" w:rsidRDefault="003E21CE" w:rsidP="00595985">
      <w:pPr>
        <w:spacing w:after="0"/>
        <w:jc w:val="both"/>
        <w:rPr>
          <w:rFonts w:ascii="Times New Roman" w:hAnsi="Times New Roman" w:cs="Times New Roman"/>
          <w:b/>
          <w:sz w:val="28"/>
          <w:szCs w:val="28"/>
        </w:rPr>
      </w:pPr>
    </w:p>
    <w:p w:rsidR="003E21CE" w:rsidRPr="003A2B8C" w:rsidRDefault="003E21CE" w:rsidP="00595985">
      <w:pPr>
        <w:spacing w:after="0"/>
        <w:jc w:val="both"/>
        <w:rPr>
          <w:rFonts w:ascii="Times New Roman" w:hAnsi="Times New Roman" w:cs="Times New Roman"/>
          <w:b/>
          <w:sz w:val="28"/>
          <w:szCs w:val="28"/>
        </w:rPr>
      </w:pPr>
    </w:p>
    <w:p w:rsidR="003E21CE" w:rsidRPr="003A2B8C" w:rsidRDefault="003E21CE" w:rsidP="00595985">
      <w:pPr>
        <w:spacing w:after="0"/>
        <w:jc w:val="both"/>
        <w:rPr>
          <w:rFonts w:ascii="Times New Roman" w:hAnsi="Times New Roman" w:cs="Times New Roman"/>
          <w:b/>
          <w:sz w:val="28"/>
          <w:szCs w:val="28"/>
        </w:rPr>
      </w:pPr>
    </w:p>
    <w:p w:rsidR="003E21CE" w:rsidRPr="003A2B8C" w:rsidRDefault="003E21CE" w:rsidP="00595985">
      <w:pPr>
        <w:spacing w:after="0"/>
        <w:jc w:val="both"/>
        <w:rPr>
          <w:rFonts w:ascii="Times New Roman" w:hAnsi="Times New Roman" w:cs="Times New Roman"/>
          <w:b/>
          <w:sz w:val="28"/>
          <w:szCs w:val="28"/>
        </w:rPr>
      </w:pPr>
    </w:p>
    <w:p w:rsidR="003E21CE" w:rsidRPr="003A2B8C" w:rsidRDefault="003E21CE" w:rsidP="00595985">
      <w:pPr>
        <w:spacing w:after="0"/>
        <w:jc w:val="both"/>
        <w:rPr>
          <w:rFonts w:ascii="Times New Roman" w:hAnsi="Times New Roman" w:cs="Times New Roman"/>
          <w:b/>
          <w:sz w:val="28"/>
          <w:szCs w:val="28"/>
        </w:rPr>
      </w:pPr>
    </w:p>
    <w:p w:rsidR="003E21CE" w:rsidRPr="003A2B8C" w:rsidRDefault="003E21CE" w:rsidP="00595985">
      <w:pPr>
        <w:spacing w:after="0"/>
        <w:jc w:val="both"/>
        <w:rPr>
          <w:rFonts w:ascii="Times New Roman" w:hAnsi="Times New Roman" w:cs="Times New Roman"/>
          <w:b/>
          <w:sz w:val="28"/>
          <w:szCs w:val="28"/>
        </w:rPr>
      </w:pPr>
    </w:p>
    <w:p w:rsidR="003E21CE" w:rsidRDefault="003E21CE" w:rsidP="00595985">
      <w:pPr>
        <w:spacing w:after="0"/>
        <w:jc w:val="both"/>
        <w:rPr>
          <w:rFonts w:ascii="Times New Roman" w:hAnsi="Times New Roman" w:cs="Times New Roman"/>
          <w:b/>
          <w:sz w:val="28"/>
          <w:szCs w:val="28"/>
        </w:rPr>
      </w:pPr>
    </w:p>
    <w:p w:rsidR="00C76830" w:rsidRDefault="00C76830" w:rsidP="00595985">
      <w:pPr>
        <w:spacing w:after="0"/>
        <w:jc w:val="both"/>
        <w:rPr>
          <w:rFonts w:ascii="Times New Roman" w:hAnsi="Times New Roman" w:cs="Times New Roman"/>
          <w:b/>
          <w:sz w:val="28"/>
          <w:szCs w:val="28"/>
        </w:rPr>
      </w:pPr>
    </w:p>
    <w:p w:rsidR="00C76830" w:rsidRDefault="00C76830"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Default="00120603" w:rsidP="00595985">
      <w:pPr>
        <w:spacing w:after="0"/>
        <w:jc w:val="both"/>
        <w:rPr>
          <w:rFonts w:ascii="Times New Roman" w:hAnsi="Times New Roman" w:cs="Times New Roman"/>
          <w:b/>
          <w:sz w:val="28"/>
          <w:szCs w:val="28"/>
        </w:rPr>
      </w:pPr>
    </w:p>
    <w:p w:rsidR="00120603" w:rsidRPr="003A2B8C" w:rsidRDefault="00120603" w:rsidP="00595985">
      <w:pPr>
        <w:spacing w:after="0"/>
        <w:jc w:val="both"/>
        <w:rPr>
          <w:rFonts w:ascii="Times New Roman" w:hAnsi="Times New Roman" w:cs="Times New Roman"/>
          <w:b/>
          <w:sz w:val="28"/>
          <w:szCs w:val="28"/>
        </w:rPr>
      </w:pPr>
    </w:p>
    <w:p w:rsidR="00EB7588" w:rsidRPr="003A2B8C" w:rsidRDefault="00EB7588" w:rsidP="00595985">
      <w:pPr>
        <w:spacing w:after="0"/>
        <w:jc w:val="both"/>
        <w:rPr>
          <w:rFonts w:ascii="Times New Roman" w:hAnsi="Times New Roman" w:cs="Times New Roman"/>
          <w:b/>
          <w:sz w:val="28"/>
          <w:szCs w:val="28"/>
        </w:rPr>
      </w:pPr>
    </w:p>
    <w:p w:rsidR="007579E6" w:rsidRPr="003A2B8C" w:rsidRDefault="006D3DB4" w:rsidP="0059598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І</w:t>
      </w:r>
      <w:r w:rsidR="007579E6" w:rsidRPr="003A2B8C">
        <w:rPr>
          <w:rFonts w:ascii="Times New Roman" w:hAnsi="Times New Roman" w:cs="Times New Roman"/>
          <w:b/>
          <w:sz w:val="28"/>
          <w:szCs w:val="28"/>
        </w:rPr>
        <w:t xml:space="preserve"> Загальні положення</w:t>
      </w:r>
    </w:p>
    <w:p w:rsidR="006B797C" w:rsidRPr="003A2B8C" w:rsidRDefault="006B797C" w:rsidP="00595985">
      <w:pPr>
        <w:spacing w:after="0"/>
        <w:jc w:val="center"/>
        <w:rPr>
          <w:rFonts w:ascii="Times New Roman" w:hAnsi="Times New Roman" w:cs="Times New Roman"/>
          <w:b/>
          <w:sz w:val="28"/>
          <w:szCs w:val="28"/>
        </w:rPr>
      </w:pPr>
    </w:p>
    <w:p w:rsidR="006B797C" w:rsidRPr="003A2B8C" w:rsidRDefault="006B797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Засади використання автоматизованої системи документообігу суду  розроблен</w:t>
      </w:r>
      <w:r w:rsidR="009238B2" w:rsidRPr="003A2B8C">
        <w:rPr>
          <w:rFonts w:ascii="Times New Roman" w:hAnsi="Times New Roman" w:cs="Times New Roman"/>
          <w:sz w:val="28"/>
          <w:szCs w:val="28"/>
        </w:rPr>
        <w:t>і</w:t>
      </w:r>
      <w:r w:rsidRPr="003A2B8C">
        <w:rPr>
          <w:rFonts w:ascii="Times New Roman" w:hAnsi="Times New Roman" w:cs="Times New Roman"/>
          <w:sz w:val="28"/>
          <w:szCs w:val="28"/>
        </w:rPr>
        <w:t xml:space="preserve"> відповідно до вимог </w:t>
      </w:r>
      <w:r w:rsidR="002B1063" w:rsidRPr="003A2B8C">
        <w:rPr>
          <w:rFonts w:ascii="Times New Roman" w:hAnsi="Times New Roman" w:cs="Times New Roman"/>
          <w:sz w:val="28"/>
          <w:szCs w:val="28"/>
        </w:rPr>
        <w:t>Кодексу адміністративного судочинства України,</w:t>
      </w:r>
      <w:r w:rsidR="009737CA" w:rsidRPr="003A2B8C">
        <w:rPr>
          <w:rFonts w:ascii="Times New Roman" w:hAnsi="Times New Roman" w:cs="Times New Roman"/>
          <w:sz w:val="28"/>
          <w:szCs w:val="28"/>
        </w:rPr>
        <w:t xml:space="preserve"> </w:t>
      </w:r>
      <w:r w:rsidRPr="003A2B8C">
        <w:rPr>
          <w:rFonts w:ascii="Times New Roman" w:hAnsi="Times New Roman" w:cs="Times New Roman"/>
          <w:sz w:val="28"/>
          <w:szCs w:val="28"/>
        </w:rPr>
        <w:t xml:space="preserve">Закону України </w:t>
      </w:r>
      <w:r w:rsidR="002B1063" w:rsidRPr="003A2B8C">
        <w:rPr>
          <w:rFonts w:ascii="Times New Roman" w:hAnsi="Times New Roman" w:cs="Times New Roman"/>
          <w:sz w:val="28"/>
          <w:szCs w:val="28"/>
        </w:rPr>
        <w:t>"Про судоустрій і статус суддів"</w:t>
      </w:r>
      <w:r w:rsidR="00486B62" w:rsidRPr="003A2B8C">
        <w:rPr>
          <w:rFonts w:ascii="Times New Roman" w:hAnsi="Times New Roman" w:cs="Times New Roman"/>
          <w:sz w:val="28"/>
          <w:szCs w:val="28"/>
        </w:rPr>
        <w:t>,</w:t>
      </w:r>
      <w:r w:rsidR="002B1063" w:rsidRPr="003A2B8C">
        <w:rPr>
          <w:rFonts w:ascii="Times New Roman" w:hAnsi="Times New Roman" w:cs="Times New Roman"/>
          <w:sz w:val="28"/>
          <w:szCs w:val="28"/>
        </w:rPr>
        <w:t xml:space="preserve"> Положення про автоматизова</w:t>
      </w:r>
      <w:r w:rsidR="007B73AC" w:rsidRPr="003A2B8C">
        <w:rPr>
          <w:rFonts w:ascii="Times New Roman" w:hAnsi="Times New Roman" w:cs="Times New Roman"/>
          <w:sz w:val="28"/>
          <w:szCs w:val="28"/>
        </w:rPr>
        <w:t>ну систему документообігу суду (зі змінами).</w:t>
      </w:r>
    </w:p>
    <w:p w:rsidR="006B797C" w:rsidRPr="003A2B8C" w:rsidRDefault="006B797C" w:rsidP="00595985">
      <w:pPr>
        <w:spacing w:after="0"/>
        <w:ind w:firstLine="708"/>
        <w:jc w:val="both"/>
        <w:rPr>
          <w:rFonts w:ascii="Times New Roman" w:hAnsi="Times New Roman" w:cs="Times New Roman"/>
          <w:sz w:val="28"/>
          <w:szCs w:val="28"/>
        </w:rPr>
      </w:pPr>
    </w:p>
    <w:p w:rsidR="006B797C" w:rsidRPr="003A2B8C" w:rsidRDefault="00486B62"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1.1.</w:t>
      </w:r>
      <w:r w:rsidR="002502BC" w:rsidRPr="003A2B8C">
        <w:rPr>
          <w:rFonts w:ascii="Times New Roman" w:hAnsi="Times New Roman" w:cs="Times New Roman"/>
          <w:b/>
          <w:sz w:val="28"/>
          <w:szCs w:val="28"/>
        </w:rPr>
        <w:t>Предмет регулювання</w:t>
      </w:r>
    </w:p>
    <w:p w:rsidR="006B797C" w:rsidRPr="003A2B8C" w:rsidRDefault="006B797C" w:rsidP="00595985">
      <w:pPr>
        <w:spacing w:after="0"/>
        <w:ind w:firstLine="708"/>
        <w:jc w:val="both"/>
        <w:rPr>
          <w:rFonts w:ascii="Times New Roman" w:hAnsi="Times New Roman" w:cs="Times New Roman"/>
          <w:sz w:val="28"/>
          <w:szCs w:val="28"/>
        </w:rPr>
      </w:pPr>
    </w:p>
    <w:p w:rsidR="004F7B38" w:rsidRPr="003A2B8C" w:rsidRDefault="004F7B3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1.1.1. </w:t>
      </w:r>
      <w:r w:rsidR="002502BC" w:rsidRPr="003A2B8C">
        <w:rPr>
          <w:rFonts w:ascii="Times New Roman" w:hAnsi="Times New Roman" w:cs="Times New Roman"/>
          <w:sz w:val="28"/>
          <w:szCs w:val="28"/>
        </w:rPr>
        <w:t xml:space="preserve">Правове регулювання відносин, пов’язаних із функціонуванням автоматизованої системи документообігу суду, здійснюється </w:t>
      </w:r>
      <w:r w:rsidR="004B7CC1" w:rsidRPr="003A2B8C">
        <w:rPr>
          <w:rFonts w:ascii="Times New Roman" w:hAnsi="Times New Roman" w:cs="Times New Roman"/>
          <w:sz w:val="28"/>
          <w:szCs w:val="28"/>
        </w:rPr>
        <w:t xml:space="preserve">цими Засадами, </w:t>
      </w:r>
      <w:r w:rsidR="002502BC" w:rsidRPr="003A2B8C">
        <w:rPr>
          <w:rFonts w:ascii="Times New Roman" w:hAnsi="Times New Roman" w:cs="Times New Roman"/>
          <w:sz w:val="28"/>
          <w:szCs w:val="28"/>
        </w:rPr>
        <w:t>Положенням про автоматизовану систему документообігу суду</w:t>
      </w:r>
      <w:r w:rsidR="004B7CC1" w:rsidRPr="003A2B8C">
        <w:rPr>
          <w:rFonts w:ascii="Times New Roman" w:hAnsi="Times New Roman" w:cs="Times New Roman"/>
          <w:sz w:val="28"/>
          <w:szCs w:val="28"/>
        </w:rPr>
        <w:t xml:space="preserve"> відповідно до 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w:t>
      </w:r>
      <w:r w:rsidR="00514874" w:rsidRPr="003A2B8C">
        <w:rPr>
          <w:rFonts w:ascii="Times New Roman" w:hAnsi="Times New Roman" w:cs="Times New Roman"/>
          <w:sz w:val="28"/>
          <w:szCs w:val="28"/>
        </w:rPr>
        <w:t>» та інших нормативно-правових актів.</w:t>
      </w:r>
    </w:p>
    <w:p w:rsidR="004F7B38" w:rsidRPr="003A2B8C" w:rsidRDefault="004F7B3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1.1.2. Цими Засадами визначаються повноваження та порядок розгляду зборами суддів </w:t>
      </w:r>
      <w:r w:rsidR="00DF63E4">
        <w:rPr>
          <w:rFonts w:ascii="Times New Roman" w:hAnsi="Times New Roman" w:cs="Times New Roman"/>
          <w:sz w:val="28"/>
          <w:szCs w:val="28"/>
        </w:rPr>
        <w:t xml:space="preserve">Першого </w:t>
      </w:r>
      <w:r w:rsidRPr="003A2B8C">
        <w:rPr>
          <w:rFonts w:ascii="Times New Roman" w:hAnsi="Times New Roman" w:cs="Times New Roman"/>
          <w:sz w:val="28"/>
          <w:szCs w:val="28"/>
        </w:rPr>
        <w:t>апеляційного адміністративного суду (далі – суд) питань стосовно функціонування автоматизованої системи документообігу суду, особливостей автоматизованого розподілу справ між суддями та порядку формування постійно-діючих колегій суддів з унеможливленням впливу на їх формування осіб, зацікавлених у результатах судового розгляду справи.</w:t>
      </w:r>
    </w:p>
    <w:p w:rsidR="004F7B38" w:rsidRPr="003A2B8C" w:rsidRDefault="004F7B3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1.1.3. </w:t>
      </w:r>
      <w:r w:rsidR="00514874" w:rsidRPr="003A2B8C">
        <w:rPr>
          <w:rFonts w:ascii="Times New Roman" w:hAnsi="Times New Roman" w:cs="Times New Roman"/>
          <w:sz w:val="28"/>
          <w:szCs w:val="28"/>
        </w:rPr>
        <w:t>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514874" w:rsidRPr="003A2B8C" w:rsidRDefault="00C94F7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1.1.4. </w:t>
      </w:r>
      <w:r w:rsidR="00514874" w:rsidRPr="003A2B8C">
        <w:rPr>
          <w:rFonts w:ascii="Times New Roman" w:hAnsi="Times New Roman" w:cs="Times New Roman"/>
          <w:sz w:val="28"/>
          <w:szCs w:val="28"/>
        </w:rPr>
        <w:t xml:space="preserve">Засадами </w:t>
      </w:r>
      <w:r w:rsidR="009238B2" w:rsidRPr="003A2B8C">
        <w:rPr>
          <w:rFonts w:ascii="Times New Roman" w:hAnsi="Times New Roman" w:cs="Times New Roman"/>
          <w:sz w:val="28"/>
          <w:szCs w:val="28"/>
        </w:rPr>
        <w:t xml:space="preserve">використання автоматизованої системи документообігу суду </w:t>
      </w:r>
      <w:r w:rsidR="00514874" w:rsidRPr="003A2B8C">
        <w:rPr>
          <w:rFonts w:ascii="Times New Roman" w:hAnsi="Times New Roman" w:cs="Times New Roman"/>
          <w:sz w:val="28"/>
          <w:szCs w:val="28"/>
        </w:rPr>
        <w:t>не регулю</w:t>
      </w:r>
      <w:r w:rsidR="00554FD3" w:rsidRPr="003A2B8C">
        <w:rPr>
          <w:rFonts w:ascii="Times New Roman" w:hAnsi="Times New Roman" w:cs="Times New Roman"/>
          <w:sz w:val="28"/>
          <w:szCs w:val="28"/>
        </w:rPr>
        <w:t>ю</w:t>
      </w:r>
      <w:r w:rsidR="00514874" w:rsidRPr="003A2B8C">
        <w:rPr>
          <w:rFonts w:ascii="Times New Roman" w:hAnsi="Times New Roman" w:cs="Times New Roman"/>
          <w:sz w:val="28"/>
          <w:szCs w:val="28"/>
        </w:rPr>
        <w:t xml:space="preserve">ть порядок ведення діловодства з питань роботи з кадрами, щодо звернень громадян </w:t>
      </w:r>
      <w:r w:rsidR="00EC5159" w:rsidRPr="003A2B8C">
        <w:rPr>
          <w:rFonts w:ascii="Times New Roman" w:hAnsi="Times New Roman" w:cs="Times New Roman"/>
          <w:sz w:val="28"/>
          <w:szCs w:val="28"/>
        </w:rPr>
        <w:t xml:space="preserve">та надання публічної інформації, функціональні обов’язки, права користувачів автоматизованої системи, порядок реєстрації вхідної і вихідної кореспонденції та етапів </w:t>
      </w:r>
      <w:r w:rsidR="0077458D" w:rsidRPr="003A2B8C">
        <w:rPr>
          <w:rFonts w:ascii="Times New Roman" w:hAnsi="Times New Roman" w:cs="Times New Roman"/>
          <w:sz w:val="28"/>
          <w:szCs w:val="28"/>
        </w:rPr>
        <w:t xml:space="preserve">її руху, підготовки статистичних даних, передачі судових справ до електронного архіву, забезпечення безпеки автоматизованої системи та моніторинг функціонування. </w:t>
      </w:r>
    </w:p>
    <w:p w:rsidR="009238B2" w:rsidRPr="003A2B8C" w:rsidRDefault="009238B2" w:rsidP="00595985">
      <w:pPr>
        <w:spacing w:after="0"/>
        <w:jc w:val="center"/>
        <w:rPr>
          <w:rFonts w:ascii="Times New Roman" w:hAnsi="Times New Roman" w:cs="Times New Roman"/>
          <w:sz w:val="28"/>
          <w:szCs w:val="28"/>
        </w:rPr>
      </w:pPr>
    </w:p>
    <w:p w:rsidR="00514874" w:rsidRPr="003A2B8C" w:rsidRDefault="009238B2"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1.2. Визначення термінів</w:t>
      </w:r>
    </w:p>
    <w:p w:rsidR="005F2D20" w:rsidRPr="003A2B8C" w:rsidRDefault="005F2D20" w:rsidP="00595985">
      <w:pPr>
        <w:spacing w:after="0"/>
        <w:ind w:firstLine="708"/>
        <w:jc w:val="both"/>
        <w:rPr>
          <w:rFonts w:ascii="Times New Roman" w:hAnsi="Times New Roman" w:cs="Times New Roman"/>
          <w:sz w:val="28"/>
          <w:szCs w:val="28"/>
        </w:rPr>
      </w:pPr>
    </w:p>
    <w:p w:rsidR="005F2D20" w:rsidRPr="003A2B8C" w:rsidRDefault="005F2D20"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1.2.1. Наведені у За</w:t>
      </w:r>
      <w:r w:rsidR="003E7FE5" w:rsidRPr="003A2B8C">
        <w:rPr>
          <w:rFonts w:ascii="Times New Roman" w:hAnsi="Times New Roman" w:cs="Times New Roman"/>
          <w:sz w:val="28"/>
          <w:szCs w:val="28"/>
        </w:rPr>
        <w:t>садах</w:t>
      </w:r>
      <w:r w:rsidRPr="003A2B8C">
        <w:rPr>
          <w:rFonts w:ascii="Times New Roman" w:hAnsi="Times New Roman" w:cs="Times New Roman"/>
          <w:sz w:val="28"/>
          <w:szCs w:val="28"/>
        </w:rPr>
        <w:t xml:space="preserve"> терміни вживаються в такому значенні:</w:t>
      </w:r>
    </w:p>
    <w:p w:rsidR="002502BC" w:rsidRPr="003A2B8C" w:rsidRDefault="002502BC" w:rsidP="00595985">
      <w:pPr>
        <w:spacing w:after="0"/>
        <w:ind w:firstLine="708"/>
        <w:jc w:val="both"/>
        <w:rPr>
          <w:rFonts w:ascii="Times New Roman" w:hAnsi="Times New Roman" w:cs="Times New Roman"/>
          <w:sz w:val="28"/>
          <w:szCs w:val="28"/>
        </w:rPr>
      </w:pPr>
    </w:p>
    <w:p w:rsidR="006B797C" w:rsidRPr="003A2B8C" w:rsidRDefault="005F2D20"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lastRenderedPageBreak/>
        <w:t>з</w:t>
      </w:r>
      <w:r w:rsidR="009238B2" w:rsidRPr="003A2B8C">
        <w:rPr>
          <w:rFonts w:ascii="Times New Roman" w:hAnsi="Times New Roman" w:cs="Times New Roman"/>
          <w:b/>
          <w:i/>
          <w:sz w:val="28"/>
          <w:szCs w:val="28"/>
        </w:rPr>
        <w:t>асади використання автоматизованої системи документообігу суду</w:t>
      </w:r>
      <w:r w:rsidR="009238B2" w:rsidRPr="003A2B8C">
        <w:rPr>
          <w:rFonts w:ascii="Times New Roman" w:hAnsi="Times New Roman" w:cs="Times New Roman"/>
          <w:sz w:val="28"/>
          <w:szCs w:val="28"/>
        </w:rPr>
        <w:t xml:space="preserve"> (далі – Засади) </w:t>
      </w:r>
      <w:r w:rsidR="006B797C" w:rsidRPr="003A2B8C">
        <w:rPr>
          <w:rFonts w:ascii="Times New Roman" w:hAnsi="Times New Roman" w:cs="Times New Roman"/>
          <w:sz w:val="28"/>
          <w:szCs w:val="28"/>
        </w:rPr>
        <w:t xml:space="preserve">– це затверджені рішенням зборів суддів відповідного суду правила застосування Положення про автоматизовану систему документообігу суду з урахуванням юрисдикції та </w:t>
      </w:r>
      <w:proofErr w:type="spellStart"/>
      <w:r w:rsidR="006B797C" w:rsidRPr="003A2B8C">
        <w:rPr>
          <w:rFonts w:ascii="Times New Roman" w:hAnsi="Times New Roman" w:cs="Times New Roman"/>
          <w:sz w:val="28"/>
          <w:szCs w:val="28"/>
        </w:rPr>
        <w:t>інстанційності</w:t>
      </w:r>
      <w:proofErr w:type="spellEnd"/>
      <w:r w:rsidR="006B797C" w:rsidRPr="003A2B8C">
        <w:rPr>
          <w:rFonts w:ascii="Times New Roman" w:hAnsi="Times New Roman" w:cs="Times New Roman"/>
          <w:sz w:val="28"/>
          <w:szCs w:val="28"/>
        </w:rPr>
        <w:t xml:space="preserve"> суду, норм процесуальн</w:t>
      </w:r>
      <w:r w:rsidR="00440629">
        <w:rPr>
          <w:rFonts w:ascii="Times New Roman" w:hAnsi="Times New Roman" w:cs="Times New Roman"/>
          <w:sz w:val="28"/>
          <w:szCs w:val="28"/>
        </w:rPr>
        <w:t>их кодексів та законів України</w:t>
      </w:r>
      <w:r w:rsidR="00A90ECE" w:rsidRPr="003A2B8C">
        <w:rPr>
          <w:rFonts w:ascii="Times New Roman" w:hAnsi="Times New Roman" w:cs="Times New Roman"/>
          <w:sz w:val="28"/>
          <w:szCs w:val="28"/>
        </w:rPr>
        <w:t>;</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користувач автоматизованої системи</w:t>
      </w:r>
      <w:r w:rsidRPr="003A2B8C">
        <w:rPr>
          <w:rFonts w:ascii="Times New Roman" w:hAnsi="Times New Roman" w:cs="Times New Roman"/>
          <w:sz w:val="28"/>
          <w:szCs w:val="28"/>
        </w:rPr>
        <w:t xml:space="preserve"> - суддя, помічник судді, працівник апарату суду, технічний адміністратор (на підставі наказу керівника апарату суду);</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оригінал електронного документа суду</w:t>
      </w:r>
      <w:r w:rsidRPr="003A2B8C">
        <w:rPr>
          <w:rFonts w:ascii="Times New Roman" w:hAnsi="Times New Roman" w:cs="Times New Roman"/>
          <w:sz w:val="28"/>
          <w:szCs w:val="28"/>
        </w:rPr>
        <w:t xml:space="preserve"> - електронний примірник документа суду з обов'язковими реквізитами, в тому числі з електронним цифровим підписом (далі - ЕЦП) автора, що не підлягає редагуванню;</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оригінал електронного судового рішення</w:t>
      </w:r>
      <w:r w:rsidRPr="003A2B8C">
        <w:rPr>
          <w:rFonts w:ascii="Times New Roman" w:hAnsi="Times New Roman" w:cs="Times New Roman"/>
          <w:sz w:val="28"/>
          <w:szCs w:val="28"/>
        </w:rPr>
        <w:t xml:space="preserve"> - електронний примірник судового рішення з ЕЦП судді</w:t>
      </w:r>
      <w:r w:rsidR="00440629" w:rsidRPr="00440629">
        <w:rPr>
          <w:rFonts w:ascii="Times New Roman" w:hAnsi="Times New Roman" w:cs="Times New Roman"/>
          <w:sz w:val="28"/>
          <w:szCs w:val="28"/>
        </w:rPr>
        <w:t>в</w:t>
      </w:r>
      <w:r w:rsidRPr="003A2B8C">
        <w:rPr>
          <w:rFonts w:ascii="Times New Roman" w:hAnsi="Times New Roman" w:cs="Times New Roman"/>
          <w:sz w:val="28"/>
          <w:szCs w:val="28"/>
        </w:rPr>
        <w:t>, що не підлягає редагуванню;</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права користувача автоматизованої системи</w:t>
      </w:r>
      <w:r w:rsidRPr="003A2B8C">
        <w:rPr>
          <w:rFonts w:ascii="Times New Roman" w:hAnsi="Times New Roman" w:cs="Times New Roman"/>
          <w:sz w:val="28"/>
          <w:szCs w:val="28"/>
        </w:rPr>
        <w:t xml:space="preserve"> - сукупність дій, які користувач автоматизованої системи має право виконувати в цій системі;</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провадження у судовій справі</w:t>
      </w:r>
      <w:r w:rsidRPr="003A2B8C">
        <w:rPr>
          <w:rFonts w:ascii="Times New Roman" w:hAnsi="Times New Roman" w:cs="Times New Roman"/>
          <w:sz w:val="28"/>
          <w:szCs w:val="28"/>
        </w:rPr>
        <w:t xml:space="preserve"> - сукупність процесуальних дій, пов'язаних із розглядом судової справи;</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суд</w:t>
      </w:r>
      <w:r w:rsidR="009737CA" w:rsidRPr="003A2B8C">
        <w:rPr>
          <w:rFonts w:ascii="Times New Roman" w:hAnsi="Times New Roman" w:cs="Times New Roman"/>
          <w:b/>
          <w:i/>
          <w:sz w:val="28"/>
          <w:szCs w:val="28"/>
        </w:rPr>
        <w:t xml:space="preserve"> </w:t>
      </w:r>
      <w:r w:rsidR="00A00190" w:rsidRPr="003A2B8C">
        <w:rPr>
          <w:rFonts w:ascii="Times New Roman" w:hAnsi="Times New Roman" w:cs="Times New Roman"/>
          <w:sz w:val="28"/>
          <w:szCs w:val="28"/>
        </w:rPr>
        <w:t>–</w:t>
      </w:r>
      <w:r w:rsidR="009737CA" w:rsidRPr="003A2B8C">
        <w:rPr>
          <w:rFonts w:ascii="Times New Roman" w:hAnsi="Times New Roman" w:cs="Times New Roman"/>
          <w:sz w:val="28"/>
          <w:szCs w:val="28"/>
        </w:rPr>
        <w:t xml:space="preserve"> </w:t>
      </w:r>
      <w:r w:rsidR="00504868">
        <w:rPr>
          <w:rFonts w:ascii="Times New Roman" w:hAnsi="Times New Roman" w:cs="Times New Roman"/>
          <w:sz w:val="28"/>
          <w:szCs w:val="28"/>
        </w:rPr>
        <w:t xml:space="preserve">Перший </w:t>
      </w:r>
      <w:r w:rsidR="00A00190" w:rsidRPr="003A2B8C">
        <w:rPr>
          <w:rFonts w:ascii="Times New Roman" w:hAnsi="Times New Roman" w:cs="Times New Roman"/>
          <w:sz w:val="28"/>
          <w:szCs w:val="28"/>
        </w:rPr>
        <w:t>апеляційний адміністративний суд</w:t>
      </w:r>
      <w:r w:rsidRPr="003A2B8C">
        <w:rPr>
          <w:rFonts w:ascii="Times New Roman" w:hAnsi="Times New Roman" w:cs="Times New Roman"/>
          <w:sz w:val="28"/>
          <w:szCs w:val="28"/>
        </w:rPr>
        <w:t>, який розглядає</w:t>
      </w:r>
      <w:r w:rsidR="00A00190" w:rsidRPr="003A2B8C">
        <w:rPr>
          <w:rFonts w:ascii="Times New Roman" w:hAnsi="Times New Roman" w:cs="Times New Roman"/>
          <w:sz w:val="28"/>
          <w:szCs w:val="28"/>
        </w:rPr>
        <w:t xml:space="preserve"> в апеляційному провадженні </w:t>
      </w:r>
      <w:r w:rsidRPr="003A2B8C">
        <w:rPr>
          <w:rFonts w:ascii="Times New Roman" w:hAnsi="Times New Roman" w:cs="Times New Roman"/>
          <w:sz w:val="28"/>
          <w:szCs w:val="28"/>
        </w:rPr>
        <w:t xml:space="preserve">справи в порядку адміністративного судочинства, а також справи про </w:t>
      </w:r>
      <w:r w:rsidR="00A10190" w:rsidRPr="003A2B8C">
        <w:rPr>
          <w:rFonts w:ascii="Times New Roman" w:hAnsi="Times New Roman" w:cs="Times New Roman"/>
          <w:sz w:val="28"/>
          <w:szCs w:val="28"/>
        </w:rPr>
        <w:t>оскарження рішень, дій чи бездіяльності суб’єктів владних повноважень щодо притягнення до адміністративної відповідальності</w:t>
      </w:r>
      <w:r w:rsidRPr="003A2B8C">
        <w:rPr>
          <w:rFonts w:ascii="Times New Roman" w:hAnsi="Times New Roman" w:cs="Times New Roman"/>
          <w:sz w:val="28"/>
          <w:szCs w:val="28"/>
        </w:rPr>
        <w:t>;</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судова справа</w:t>
      </w:r>
      <w:r w:rsidRPr="003A2B8C">
        <w:rPr>
          <w:rFonts w:ascii="Times New Roman" w:hAnsi="Times New Roman" w:cs="Times New Roman"/>
          <w:sz w:val="28"/>
          <w:szCs w:val="28"/>
        </w:rPr>
        <w:t xml:space="preserve"> - позовні заяви, </w:t>
      </w:r>
      <w:r w:rsidR="0040787E">
        <w:rPr>
          <w:rFonts w:ascii="Times New Roman" w:hAnsi="Times New Roman" w:cs="Times New Roman"/>
          <w:sz w:val="28"/>
          <w:szCs w:val="28"/>
        </w:rPr>
        <w:t xml:space="preserve">апеляційні </w:t>
      </w:r>
      <w:r w:rsidRPr="003A2B8C">
        <w:rPr>
          <w:rFonts w:ascii="Times New Roman" w:hAnsi="Times New Roman" w:cs="Times New Roman"/>
          <w:sz w:val="28"/>
          <w:szCs w:val="28"/>
        </w:rPr>
        <w:t xml:space="preserve">скарги, матеріали </w:t>
      </w:r>
      <w:r w:rsidR="00033242" w:rsidRPr="003A2B8C">
        <w:rPr>
          <w:rFonts w:ascii="Times New Roman" w:hAnsi="Times New Roman" w:cs="Times New Roman"/>
          <w:sz w:val="28"/>
          <w:szCs w:val="28"/>
        </w:rPr>
        <w:t xml:space="preserve">адміністративного </w:t>
      </w:r>
      <w:r w:rsidRPr="003A2B8C">
        <w:rPr>
          <w:rFonts w:ascii="Times New Roman" w:hAnsi="Times New Roman" w:cs="Times New Roman"/>
          <w:sz w:val="28"/>
          <w:szCs w:val="28"/>
        </w:rPr>
        <w:t>провадження, подання та інші передбачені законом процесуальні документи, що подаються до суду і можуть бути предметом судового розгляду, а також судові процесуальні документи, що виготовляються судом;</w:t>
      </w:r>
    </w:p>
    <w:p w:rsidR="00A90ECE" w:rsidRPr="003A2B8C" w:rsidRDefault="00A90ECE"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судове рішення</w:t>
      </w:r>
      <w:r w:rsidRPr="003A2B8C">
        <w:rPr>
          <w:rFonts w:ascii="Times New Roman" w:hAnsi="Times New Roman" w:cs="Times New Roman"/>
          <w:sz w:val="28"/>
          <w:szCs w:val="28"/>
        </w:rPr>
        <w:t xml:space="preserve"> - процесуальний документ, постановлений судом під час розгляду судової справи на будь-якій стадії судового процесу (ухвала, рішення, постанова, окрема думка судді тощо);</w:t>
      </w:r>
    </w:p>
    <w:p w:rsidR="003765AB" w:rsidRPr="003A2B8C" w:rsidRDefault="003765AB"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 xml:space="preserve">раніше визначений суддя-доповідач у справі </w:t>
      </w:r>
      <w:r w:rsidRPr="003A2B8C">
        <w:rPr>
          <w:rFonts w:ascii="Times New Roman" w:hAnsi="Times New Roman" w:cs="Times New Roman"/>
          <w:sz w:val="28"/>
          <w:szCs w:val="28"/>
        </w:rPr>
        <w:t>- суддя, якого було визначено суддею-доповідачем у справі з часу надходження справи до апеляційного суду та до повернення справи до суду першої інстанції після її апеляційного розгляду</w:t>
      </w:r>
      <w:r w:rsidR="00813E08" w:rsidRPr="003A2B8C">
        <w:rPr>
          <w:rFonts w:ascii="Times New Roman" w:hAnsi="Times New Roman" w:cs="Times New Roman"/>
          <w:sz w:val="28"/>
          <w:szCs w:val="28"/>
        </w:rPr>
        <w:t>;</w:t>
      </w:r>
    </w:p>
    <w:p w:rsidR="00813E08" w:rsidRPr="003A2B8C" w:rsidRDefault="00813E08"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тривала відсутність судді</w:t>
      </w:r>
      <w:r w:rsidR="0054502D" w:rsidRPr="003A2B8C">
        <w:rPr>
          <w:rFonts w:ascii="Times New Roman" w:hAnsi="Times New Roman" w:cs="Times New Roman"/>
          <w:b/>
          <w:i/>
          <w:sz w:val="28"/>
          <w:szCs w:val="28"/>
        </w:rPr>
        <w:t xml:space="preserve"> </w:t>
      </w:r>
      <w:r w:rsidRPr="003A2B8C">
        <w:rPr>
          <w:rFonts w:ascii="Times New Roman" w:hAnsi="Times New Roman" w:cs="Times New Roman"/>
          <w:sz w:val="28"/>
          <w:szCs w:val="28"/>
        </w:rPr>
        <w:t xml:space="preserve">- відсутність на робочому місці більш </w:t>
      </w:r>
      <w:r w:rsidR="007B73AC" w:rsidRPr="003A2B8C">
        <w:rPr>
          <w:rFonts w:ascii="Times New Roman" w:hAnsi="Times New Roman" w:cs="Times New Roman"/>
          <w:sz w:val="28"/>
          <w:szCs w:val="28"/>
        </w:rPr>
        <w:t xml:space="preserve">14 </w:t>
      </w:r>
      <w:r w:rsidRPr="003A2B8C">
        <w:rPr>
          <w:rFonts w:ascii="Times New Roman" w:hAnsi="Times New Roman" w:cs="Times New Roman"/>
          <w:sz w:val="28"/>
          <w:szCs w:val="28"/>
        </w:rPr>
        <w:t>календарних днів безперервно в сукупності</w:t>
      </w:r>
      <w:r w:rsidR="00BB1E86" w:rsidRPr="003A2B8C">
        <w:rPr>
          <w:rFonts w:ascii="Times New Roman" w:hAnsi="Times New Roman" w:cs="Times New Roman"/>
          <w:sz w:val="28"/>
          <w:szCs w:val="28"/>
        </w:rPr>
        <w:t>;</w:t>
      </w:r>
    </w:p>
    <w:p w:rsidR="00D52D27" w:rsidRPr="003A2B8C" w:rsidRDefault="00D52D27" w:rsidP="00595985">
      <w:pPr>
        <w:spacing w:after="0"/>
        <w:ind w:firstLine="708"/>
        <w:jc w:val="both"/>
        <w:rPr>
          <w:rFonts w:ascii="Times New Roman" w:hAnsi="Times New Roman" w:cs="Times New Roman"/>
          <w:sz w:val="28"/>
          <w:szCs w:val="28"/>
        </w:rPr>
      </w:pPr>
      <w:r w:rsidRPr="003A2B8C">
        <w:rPr>
          <w:rFonts w:ascii="Times New Roman" w:hAnsi="Times New Roman" w:cs="Times New Roman"/>
          <w:b/>
          <w:i/>
          <w:sz w:val="28"/>
          <w:szCs w:val="28"/>
        </w:rPr>
        <w:t xml:space="preserve">постійно-діюча колегія суддів – </w:t>
      </w:r>
      <w:r w:rsidRPr="003A2B8C">
        <w:rPr>
          <w:rFonts w:ascii="Times New Roman" w:hAnsi="Times New Roman" w:cs="Times New Roman"/>
          <w:sz w:val="28"/>
          <w:szCs w:val="28"/>
        </w:rPr>
        <w:t>колегія суддів, що складається з основного складу та резервних суддів;</w:t>
      </w:r>
    </w:p>
    <w:p w:rsidR="00F71CB8" w:rsidRPr="003A2B8C" w:rsidRDefault="00F71CB8" w:rsidP="00595985">
      <w:pPr>
        <w:spacing w:after="0"/>
        <w:ind w:left="4953"/>
        <w:jc w:val="both"/>
        <w:rPr>
          <w:rFonts w:ascii="Times New Roman" w:hAnsi="Times New Roman" w:cs="Times New Roman"/>
          <w:b/>
          <w:i/>
          <w:sz w:val="20"/>
          <w:szCs w:val="20"/>
        </w:rPr>
      </w:pPr>
    </w:p>
    <w:p w:rsidR="00BB1E86" w:rsidRPr="003A2B8C" w:rsidRDefault="00F71CB8" w:rsidP="00595985">
      <w:pPr>
        <w:spacing w:after="0"/>
        <w:jc w:val="both"/>
        <w:rPr>
          <w:rFonts w:ascii="Times New Roman" w:hAnsi="Times New Roman" w:cs="Times New Roman"/>
          <w:sz w:val="28"/>
          <w:szCs w:val="28"/>
        </w:rPr>
      </w:pPr>
      <w:r w:rsidRPr="003A2B8C">
        <w:rPr>
          <w:rFonts w:ascii="Times New Roman" w:hAnsi="Times New Roman" w:cs="Times New Roman"/>
          <w:b/>
          <w:i/>
          <w:sz w:val="28"/>
          <w:szCs w:val="28"/>
        </w:rPr>
        <w:lastRenderedPageBreak/>
        <w:tab/>
        <w:t xml:space="preserve">основний склад постійно-діючої колегії – </w:t>
      </w:r>
      <w:r w:rsidRPr="003A2B8C">
        <w:rPr>
          <w:rFonts w:ascii="Times New Roman" w:hAnsi="Times New Roman" w:cs="Times New Roman"/>
          <w:sz w:val="28"/>
          <w:szCs w:val="28"/>
        </w:rPr>
        <w:t>визначений процесуальним законодавством кількісний склад суддів, які здійснюють розгляд справи по суті;</w:t>
      </w:r>
      <w:r w:rsidR="00D52D27" w:rsidRPr="003A2B8C">
        <w:rPr>
          <w:rFonts w:ascii="Times New Roman" w:hAnsi="Times New Roman" w:cs="Times New Roman"/>
          <w:sz w:val="20"/>
          <w:szCs w:val="20"/>
        </w:rPr>
        <w:t xml:space="preserve"> </w:t>
      </w:r>
      <w:r w:rsidR="00702FB1" w:rsidRPr="003A2B8C">
        <w:rPr>
          <w:rFonts w:ascii="Times New Roman" w:hAnsi="Times New Roman" w:cs="Times New Roman"/>
          <w:sz w:val="28"/>
          <w:szCs w:val="28"/>
        </w:rPr>
        <w:t xml:space="preserve">  </w:t>
      </w:r>
    </w:p>
    <w:p w:rsidR="00B00F0B" w:rsidRPr="003A2B8C" w:rsidRDefault="00B00F0B" w:rsidP="00176912">
      <w:pPr>
        <w:spacing w:after="0"/>
        <w:jc w:val="both"/>
        <w:rPr>
          <w:rFonts w:ascii="Times New Roman" w:hAnsi="Times New Roman" w:cs="Times New Roman"/>
          <w:b/>
          <w:i/>
          <w:sz w:val="20"/>
          <w:szCs w:val="20"/>
        </w:rPr>
      </w:pPr>
    </w:p>
    <w:p w:rsidR="00EF0062" w:rsidRPr="003A2B8C" w:rsidRDefault="00B00F0B" w:rsidP="00595985">
      <w:pPr>
        <w:spacing w:after="0"/>
        <w:jc w:val="both"/>
        <w:rPr>
          <w:rFonts w:ascii="Times New Roman" w:hAnsi="Times New Roman" w:cs="Times New Roman"/>
          <w:sz w:val="28"/>
          <w:szCs w:val="28"/>
        </w:rPr>
      </w:pPr>
      <w:r w:rsidRPr="003A2B8C">
        <w:rPr>
          <w:rFonts w:ascii="Times New Roman" w:hAnsi="Times New Roman" w:cs="Times New Roman"/>
          <w:b/>
          <w:i/>
          <w:sz w:val="20"/>
          <w:szCs w:val="20"/>
        </w:rPr>
        <w:tab/>
      </w:r>
      <w:r w:rsidRPr="003A2B8C">
        <w:rPr>
          <w:rFonts w:ascii="Times New Roman" w:hAnsi="Times New Roman" w:cs="Times New Roman"/>
          <w:b/>
          <w:i/>
          <w:sz w:val="28"/>
          <w:szCs w:val="28"/>
        </w:rPr>
        <w:t>резервний суддя (резервні судді)</w:t>
      </w:r>
      <w:r w:rsidR="00C47D28" w:rsidRPr="003A2B8C">
        <w:rPr>
          <w:rFonts w:ascii="Times New Roman" w:hAnsi="Times New Roman" w:cs="Times New Roman"/>
          <w:b/>
          <w:i/>
          <w:sz w:val="28"/>
          <w:szCs w:val="28"/>
        </w:rPr>
        <w:t xml:space="preserve"> </w:t>
      </w:r>
      <w:r w:rsidR="005F5E2D" w:rsidRPr="003A2B8C">
        <w:rPr>
          <w:rFonts w:ascii="Times New Roman" w:hAnsi="Times New Roman" w:cs="Times New Roman"/>
          <w:b/>
          <w:i/>
          <w:sz w:val="28"/>
          <w:szCs w:val="28"/>
        </w:rPr>
        <w:t>постійно-діючої</w:t>
      </w:r>
      <w:r w:rsidR="00C47D28" w:rsidRPr="003A2B8C">
        <w:rPr>
          <w:rFonts w:ascii="Times New Roman" w:hAnsi="Times New Roman" w:cs="Times New Roman"/>
          <w:b/>
          <w:i/>
          <w:sz w:val="28"/>
          <w:szCs w:val="28"/>
        </w:rPr>
        <w:t xml:space="preserve"> </w:t>
      </w:r>
      <w:r w:rsidR="005F5E2D" w:rsidRPr="003A2B8C">
        <w:rPr>
          <w:rFonts w:ascii="Times New Roman" w:hAnsi="Times New Roman" w:cs="Times New Roman"/>
          <w:b/>
          <w:i/>
          <w:sz w:val="28"/>
          <w:szCs w:val="28"/>
        </w:rPr>
        <w:t xml:space="preserve">колегії – </w:t>
      </w:r>
      <w:r w:rsidR="005F5E2D" w:rsidRPr="003A2B8C">
        <w:rPr>
          <w:rFonts w:ascii="Times New Roman" w:hAnsi="Times New Roman" w:cs="Times New Roman"/>
          <w:sz w:val="28"/>
          <w:szCs w:val="28"/>
        </w:rPr>
        <w:t>суддя (судді)</w:t>
      </w:r>
      <w:r w:rsidR="00C47D28" w:rsidRPr="003A2B8C">
        <w:rPr>
          <w:rFonts w:ascii="Times New Roman" w:hAnsi="Times New Roman" w:cs="Times New Roman"/>
          <w:sz w:val="28"/>
          <w:szCs w:val="28"/>
        </w:rPr>
        <w:t xml:space="preserve">, який (які) залучаються на заміну судді (суддів) – члена (членів) основного складу постійно-діючої колегії </w:t>
      </w:r>
      <w:r w:rsidR="007B73AC" w:rsidRPr="003A2B8C">
        <w:rPr>
          <w:rFonts w:ascii="Times New Roman" w:hAnsi="Times New Roman" w:cs="Times New Roman"/>
          <w:sz w:val="28"/>
          <w:szCs w:val="28"/>
        </w:rPr>
        <w:t xml:space="preserve">(за винятком судді </w:t>
      </w:r>
      <w:r w:rsidR="003B23EC" w:rsidRPr="003A2B8C">
        <w:rPr>
          <w:rFonts w:ascii="Times New Roman" w:hAnsi="Times New Roman" w:cs="Times New Roman"/>
          <w:sz w:val="28"/>
          <w:szCs w:val="28"/>
        </w:rPr>
        <w:t>доповідача) у разі неможливості останнім (останніми) здійснювати правосуддя або брати участь у розгляді (продовжувати розгляд) судових справ.</w:t>
      </w:r>
    </w:p>
    <w:p w:rsidR="006B797C" w:rsidRPr="003A2B8C" w:rsidRDefault="006B797C" w:rsidP="00595985">
      <w:pPr>
        <w:spacing w:after="0"/>
        <w:rPr>
          <w:rFonts w:ascii="Times New Roman" w:hAnsi="Times New Roman" w:cs="Times New Roman"/>
          <w:b/>
          <w:i/>
          <w:sz w:val="28"/>
          <w:szCs w:val="28"/>
        </w:rPr>
      </w:pPr>
    </w:p>
    <w:p w:rsidR="00E96863" w:rsidRPr="003A2B8C" w:rsidRDefault="00A262CE"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1.3.</w:t>
      </w:r>
      <w:r w:rsidRPr="003A2B8C">
        <w:rPr>
          <w:rFonts w:ascii="Times New Roman" w:hAnsi="Times New Roman" w:cs="Times New Roman"/>
          <w:b/>
          <w:sz w:val="28"/>
          <w:szCs w:val="28"/>
        </w:rPr>
        <w:tab/>
        <w:t>Цілі та завдання Засад</w:t>
      </w:r>
    </w:p>
    <w:p w:rsidR="00E96863" w:rsidRPr="003A2B8C" w:rsidRDefault="00E96863" w:rsidP="00595985">
      <w:pPr>
        <w:spacing w:after="0"/>
        <w:jc w:val="both"/>
        <w:rPr>
          <w:rFonts w:ascii="Times New Roman" w:hAnsi="Times New Roman" w:cs="Times New Roman"/>
          <w:b/>
          <w:sz w:val="28"/>
          <w:szCs w:val="28"/>
        </w:rPr>
      </w:pPr>
    </w:p>
    <w:p w:rsidR="00181A0A" w:rsidRPr="003A2B8C" w:rsidRDefault="00005519"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t>1.</w:t>
      </w:r>
      <w:r w:rsidR="00D97937" w:rsidRPr="003A2B8C">
        <w:rPr>
          <w:rFonts w:ascii="Times New Roman" w:hAnsi="Times New Roman" w:cs="Times New Roman"/>
          <w:sz w:val="28"/>
          <w:szCs w:val="28"/>
        </w:rPr>
        <w:t xml:space="preserve">3.1. Засади визначають порядок використання </w:t>
      </w:r>
      <w:r w:rsidR="0083204E" w:rsidRPr="003A2B8C">
        <w:rPr>
          <w:rFonts w:ascii="Times New Roman" w:hAnsi="Times New Roman" w:cs="Times New Roman"/>
          <w:sz w:val="28"/>
          <w:szCs w:val="28"/>
        </w:rPr>
        <w:t>П</w:t>
      </w:r>
      <w:r w:rsidR="001534FC" w:rsidRPr="003A2B8C">
        <w:rPr>
          <w:rFonts w:ascii="Times New Roman" w:hAnsi="Times New Roman" w:cs="Times New Roman"/>
          <w:sz w:val="28"/>
          <w:szCs w:val="28"/>
        </w:rPr>
        <w:t xml:space="preserve">оложення про </w:t>
      </w:r>
      <w:r w:rsidR="00D97937" w:rsidRPr="003A2B8C">
        <w:rPr>
          <w:rFonts w:ascii="Times New Roman" w:hAnsi="Times New Roman" w:cs="Times New Roman"/>
          <w:sz w:val="28"/>
          <w:szCs w:val="28"/>
        </w:rPr>
        <w:t>автоматизован</w:t>
      </w:r>
      <w:r w:rsidR="001534FC" w:rsidRPr="003A2B8C">
        <w:rPr>
          <w:rFonts w:ascii="Times New Roman" w:hAnsi="Times New Roman" w:cs="Times New Roman"/>
          <w:sz w:val="28"/>
          <w:szCs w:val="28"/>
        </w:rPr>
        <w:t>у</w:t>
      </w:r>
      <w:r w:rsidR="00D97937" w:rsidRPr="003A2B8C">
        <w:rPr>
          <w:rFonts w:ascii="Times New Roman" w:hAnsi="Times New Roman" w:cs="Times New Roman"/>
          <w:sz w:val="28"/>
          <w:szCs w:val="28"/>
        </w:rPr>
        <w:t xml:space="preserve"> систем</w:t>
      </w:r>
      <w:r w:rsidR="001534FC" w:rsidRPr="003A2B8C">
        <w:rPr>
          <w:rFonts w:ascii="Times New Roman" w:hAnsi="Times New Roman" w:cs="Times New Roman"/>
          <w:sz w:val="28"/>
          <w:szCs w:val="28"/>
        </w:rPr>
        <w:t>у</w:t>
      </w:r>
      <w:r w:rsidR="00D97937" w:rsidRPr="003A2B8C">
        <w:rPr>
          <w:rFonts w:ascii="Times New Roman" w:hAnsi="Times New Roman" w:cs="Times New Roman"/>
          <w:sz w:val="28"/>
          <w:szCs w:val="28"/>
        </w:rPr>
        <w:t xml:space="preserve"> документообігу суду </w:t>
      </w:r>
      <w:r w:rsidR="001534FC" w:rsidRPr="003A2B8C">
        <w:rPr>
          <w:rFonts w:ascii="Times New Roman" w:hAnsi="Times New Roman" w:cs="Times New Roman"/>
          <w:sz w:val="28"/>
          <w:szCs w:val="28"/>
        </w:rPr>
        <w:t xml:space="preserve">(далі - Положення) </w:t>
      </w:r>
      <w:r w:rsidR="00DB632A">
        <w:rPr>
          <w:rFonts w:ascii="Times New Roman" w:hAnsi="Times New Roman" w:cs="Times New Roman"/>
          <w:sz w:val="28"/>
          <w:szCs w:val="28"/>
        </w:rPr>
        <w:t xml:space="preserve">в Першому </w:t>
      </w:r>
      <w:r w:rsidR="00181A0A" w:rsidRPr="003A2B8C">
        <w:rPr>
          <w:rFonts w:ascii="Times New Roman" w:hAnsi="Times New Roman" w:cs="Times New Roman"/>
          <w:sz w:val="28"/>
          <w:szCs w:val="28"/>
        </w:rPr>
        <w:t>апеляційному адміністративному суді</w:t>
      </w:r>
      <w:r w:rsidR="001534FC" w:rsidRPr="003A2B8C">
        <w:rPr>
          <w:rFonts w:ascii="Times New Roman" w:hAnsi="Times New Roman" w:cs="Times New Roman"/>
          <w:sz w:val="28"/>
          <w:szCs w:val="28"/>
        </w:rPr>
        <w:t xml:space="preserve"> та забезпечують:</w:t>
      </w:r>
    </w:p>
    <w:p w:rsidR="004621DF" w:rsidRPr="003A2B8C" w:rsidRDefault="001534FC"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4621DF" w:rsidRPr="003A2B8C">
        <w:rPr>
          <w:rFonts w:ascii="Times New Roman" w:hAnsi="Times New Roman" w:cs="Times New Roman"/>
          <w:sz w:val="28"/>
          <w:szCs w:val="28"/>
        </w:rPr>
        <w:t>об’єктивний та неупереджений розподіл судових справ між суддями з додержанням принципів випадковості та в хронологічному порядку надходження судових справ, з урахуванням завантаженості кожного судді (збалансованого навантаження);</w:t>
      </w:r>
    </w:p>
    <w:p w:rsidR="00597148" w:rsidRPr="003A2B8C" w:rsidRDefault="004621DF"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597148" w:rsidRPr="003A2B8C">
        <w:rPr>
          <w:rFonts w:ascii="Times New Roman" w:hAnsi="Times New Roman" w:cs="Times New Roman"/>
          <w:sz w:val="28"/>
          <w:szCs w:val="28"/>
        </w:rPr>
        <w:t>централізоване зберігання оригіналів електронних документів суду та інших процесуальних документів, в тому числі оригіналів електронних суд</w:t>
      </w:r>
      <w:r w:rsidR="00DB3380" w:rsidRPr="003A2B8C">
        <w:rPr>
          <w:rFonts w:ascii="Times New Roman" w:hAnsi="Times New Roman" w:cs="Times New Roman"/>
          <w:sz w:val="28"/>
          <w:szCs w:val="28"/>
        </w:rPr>
        <w:t>ових рішень, виготовлених судом;</w:t>
      </w:r>
    </w:p>
    <w:p w:rsidR="00597148" w:rsidRPr="003A2B8C" w:rsidRDefault="00DB3380"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rsidR="00D34E3C" w:rsidRPr="003A2B8C" w:rsidRDefault="00597148"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181A0A" w:rsidRPr="003A2B8C">
        <w:rPr>
          <w:rFonts w:ascii="Times New Roman" w:hAnsi="Times New Roman" w:cs="Times New Roman"/>
          <w:sz w:val="28"/>
          <w:szCs w:val="28"/>
        </w:rPr>
        <w:t xml:space="preserve">1.3.2. </w:t>
      </w:r>
      <w:r w:rsidR="00DB54A2" w:rsidRPr="003A2B8C">
        <w:rPr>
          <w:rFonts w:ascii="Times New Roman" w:hAnsi="Times New Roman" w:cs="Times New Roman"/>
          <w:sz w:val="28"/>
          <w:szCs w:val="28"/>
        </w:rPr>
        <w:t>Засади враховують можливість здійснення суддями функцій з відправлення правосуддя з урахуванням штатної чисельності суддів, наявної у суді кількості залів судових засідань, раціонального використання робочого часу</w:t>
      </w:r>
      <w:r w:rsidR="00181A0A" w:rsidRPr="003A2B8C">
        <w:rPr>
          <w:rFonts w:ascii="Times New Roman" w:hAnsi="Times New Roman" w:cs="Times New Roman"/>
          <w:sz w:val="28"/>
          <w:szCs w:val="28"/>
        </w:rPr>
        <w:t>,</w:t>
      </w:r>
      <w:r w:rsidR="00DB54A2" w:rsidRPr="003A2B8C">
        <w:rPr>
          <w:rFonts w:ascii="Times New Roman" w:hAnsi="Times New Roman" w:cs="Times New Roman"/>
          <w:sz w:val="28"/>
          <w:szCs w:val="28"/>
        </w:rPr>
        <w:t xml:space="preserve"> як з метою належної підготовки суддів до розгляду адміністративних справ, </w:t>
      </w:r>
      <w:r w:rsidR="00451CA2" w:rsidRPr="003A2B8C">
        <w:rPr>
          <w:rFonts w:ascii="Times New Roman" w:hAnsi="Times New Roman" w:cs="Times New Roman"/>
          <w:sz w:val="28"/>
          <w:szCs w:val="28"/>
        </w:rPr>
        <w:t xml:space="preserve">так і з метою виконання повноважень, що безпосередньо не </w:t>
      </w:r>
      <w:r w:rsidR="00A64823" w:rsidRPr="003A2B8C">
        <w:rPr>
          <w:rFonts w:ascii="Times New Roman" w:hAnsi="Times New Roman" w:cs="Times New Roman"/>
          <w:sz w:val="28"/>
          <w:szCs w:val="28"/>
        </w:rPr>
        <w:t>пов’язані з відправленням правосуддя (проведення узагальнень судової практики, надання методичної допомоги, здійснення адміністративних повноважень тощо).</w:t>
      </w:r>
    </w:p>
    <w:p w:rsidR="00A37197" w:rsidRPr="003A2B8C" w:rsidRDefault="001534FC" w:rsidP="003A2B8C">
      <w:pPr>
        <w:spacing w:after="0"/>
        <w:jc w:val="both"/>
        <w:rPr>
          <w:rFonts w:ascii="Times New Roman" w:hAnsi="Times New Roman" w:cs="Times New Roman"/>
          <w:sz w:val="28"/>
          <w:szCs w:val="28"/>
        </w:rPr>
      </w:pPr>
      <w:r w:rsidRPr="003A2B8C">
        <w:rPr>
          <w:rFonts w:ascii="Times New Roman" w:hAnsi="Times New Roman" w:cs="Times New Roman"/>
          <w:sz w:val="28"/>
          <w:szCs w:val="28"/>
        </w:rPr>
        <w:tab/>
        <w:t>1.3.3.</w:t>
      </w:r>
      <w:r w:rsidR="00A64823" w:rsidRPr="003A2B8C">
        <w:rPr>
          <w:rFonts w:ascii="Times New Roman" w:hAnsi="Times New Roman" w:cs="Times New Roman"/>
          <w:sz w:val="28"/>
          <w:szCs w:val="28"/>
        </w:rPr>
        <w:tab/>
      </w:r>
      <w:r w:rsidR="009269CA" w:rsidRPr="003A2B8C">
        <w:rPr>
          <w:rFonts w:ascii="Times New Roman" w:hAnsi="Times New Roman" w:cs="Times New Roman"/>
          <w:sz w:val="28"/>
          <w:szCs w:val="28"/>
        </w:rPr>
        <w:t xml:space="preserve">Інші питання, що стосуються формування колегій, а також здійснення автоматичного розподілу справ та функціонування автоматизованої системи документообігу, що прямо не </w:t>
      </w:r>
      <w:r w:rsidR="00C27537" w:rsidRPr="003A2B8C">
        <w:rPr>
          <w:rFonts w:ascii="Times New Roman" w:hAnsi="Times New Roman" w:cs="Times New Roman"/>
          <w:sz w:val="28"/>
          <w:szCs w:val="28"/>
        </w:rPr>
        <w:t>врегульовані цими Засадами, регулюються Положенням, наказами керівника апарату суду про визначення функціональних обов’язків та прав користувачів автоматизованої системи документообігу суду.</w:t>
      </w:r>
    </w:p>
    <w:p w:rsidR="00FE3DE4" w:rsidRPr="003A2B8C" w:rsidRDefault="00FE3DE4"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lastRenderedPageBreak/>
        <w:t>ІІ Розподіл судових справ між суддями</w:t>
      </w:r>
    </w:p>
    <w:p w:rsidR="00FE3DE4" w:rsidRPr="003A2B8C" w:rsidRDefault="00FE3DE4" w:rsidP="00595985">
      <w:pPr>
        <w:spacing w:after="0"/>
        <w:rPr>
          <w:rFonts w:ascii="Times New Roman" w:hAnsi="Times New Roman" w:cs="Times New Roman"/>
          <w:b/>
          <w:sz w:val="28"/>
          <w:szCs w:val="28"/>
        </w:rPr>
      </w:pPr>
    </w:p>
    <w:p w:rsidR="00274CD6" w:rsidRPr="003A2B8C" w:rsidRDefault="00274CD6"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 xml:space="preserve">2.1. Правила здійснення автоматизованого розподілу судових справ </w:t>
      </w:r>
    </w:p>
    <w:p w:rsidR="00FE3DE4" w:rsidRPr="003A2B8C" w:rsidRDefault="00274CD6"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між суддями.</w:t>
      </w:r>
    </w:p>
    <w:p w:rsidR="00FE3DE4" w:rsidRPr="003A2B8C" w:rsidRDefault="00FE3DE4" w:rsidP="00595985">
      <w:pPr>
        <w:spacing w:after="0"/>
        <w:jc w:val="center"/>
        <w:rPr>
          <w:rFonts w:ascii="Times New Roman" w:hAnsi="Times New Roman" w:cs="Times New Roman"/>
          <w:b/>
          <w:sz w:val="28"/>
          <w:szCs w:val="28"/>
        </w:rPr>
      </w:pPr>
    </w:p>
    <w:p w:rsidR="002B24DB" w:rsidRPr="003A2B8C" w:rsidRDefault="00274CD6"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2.1.1. </w:t>
      </w:r>
      <w:r w:rsidR="005E1948" w:rsidRPr="003A2B8C">
        <w:rPr>
          <w:rFonts w:ascii="Times New Roman" w:hAnsi="Times New Roman" w:cs="Times New Roman"/>
          <w:sz w:val="28"/>
          <w:szCs w:val="28"/>
        </w:rPr>
        <w:t>Щоденно керівник апарату суду (у разі відсутності керівника апарату суду – заступник керівника апарату суду</w:t>
      </w:r>
      <w:r w:rsidR="00A10190" w:rsidRPr="003A2B8C">
        <w:rPr>
          <w:rFonts w:ascii="Times New Roman" w:hAnsi="Times New Roman" w:cs="Times New Roman"/>
          <w:sz w:val="28"/>
          <w:szCs w:val="28"/>
        </w:rPr>
        <w:t xml:space="preserve"> або особа, яка виконує обов’язки керівника апарату суду</w:t>
      </w:r>
      <w:r w:rsidR="005E1948" w:rsidRPr="003A2B8C">
        <w:rPr>
          <w:rFonts w:ascii="Times New Roman" w:hAnsi="Times New Roman" w:cs="Times New Roman"/>
          <w:sz w:val="28"/>
          <w:szCs w:val="28"/>
        </w:rPr>
        <w:t xml:space="preserve">) до 14-00 годин вносить відомості до електронного табелю обліку робочого часу суддів інформацію про наявність або відсутність </w:t>
      </w:r>
      <w:r w:rsidR="00EC6123" w:rsidRPr="003A2B8C">
        <w:rPr>
          <w:rFonts w:ascii="Times New Roman" w:hAnsi="Times New Roman" w:cs="Times New Roman"/>
          <w:sz w:val="28"/>
          <w:szCs w:val="28"/>
        </w:rPr>
        <w:t>суддів на робочому місці</w:t>
      </w:r>
      <w:r w:rsidR="0064163C" w:rsidRPr="003A2B8C">
        <w:rPr>
          <w:rFonts w:ascii="Times New Roman" w:hAnsi="Times New Roman" w:cs="Times New Roman"/>
          <w:sz w:val="28"/>
          <w:szCs w:val="28"/>
        </w:rPr>
        <w:t xml:space="preserve">, перебуванні суддів у відпустці або відрядженні </w:t>
      </w:r>
      <w:r w:rsidR="005E1948" w:rsidRPr="003A2B8C">
        <w:rPr>
          <w:rFonts w:ascii="Times New Roman" w:hAnsi="Times New Roman" w:cs="Times New Roman"/>
          <w:sz w:val="28"/>
          <w:szCs w:val="28"/>
        </w:rPr>
        <w:t>відповідно до наказів голови суду</w:t>
      </w:r>
      <w:r w:rsidR="00EC6123" w:rsidRPr="003A2B8C">
        <w:rPr>
          <w:rFonts w:ascii="Times New Roman" w:hAnsi="Times New Roman" w:cs="Times New Roman"/>
          <w:sz w:val="28"/>
          <w:szCs w:val="28"/>
        </w:rPr>
        <w:t>, належним чином засвід</w:t>
      </w:r>
      <w:r w:rsidR="002D4649">
        <w:rPr>
          <w:rFonts w:ascii="Times New Roman" w:hAnsi="Times New Roman" w:cs="Times New Roman"/>
          <w:sz w:val="28"/>
          <w:szCs w:val="28"/>
        </w:rPr>
        <w:t>чені копії</w:t>
      </w:r>
      <w:r w:rsidR="00EC6123" w:rsidRPr="003A2B8C">
        <w:rPr>
          <w:rFonts w:ascii="Times New Roman" w:hAnsi="Times New Roman" w:cs="Times New Roman"/>
          <w:sz w:val="28"/>
          <w:szCs w:val="28"/>
        </w:rPr>
        <w:t xml:space="preserve"> яких відділ</w:t>
      </w:r>
      <w:r w:rsidR="00041DBB">
        <w:rPr>
          <w:rFonts w:ascii="Times New Roman" w:hAnsi="Times New Roman" w:cs="Times New Roman"/>
          <w:sz w:val="28"/>
          <w:szCs w:val="28"/>
        </w:rPr>
        <w:t xml:space="preserve"> з управління персоналом </w:t>
      </w:r>
      <w:r w:rsidR="004E346C" w:rsidRPr="003A2B8C">
        <w:rPr>
          <w:rFonts w:ascii="Times New Roman" w:hAnsi="Times New Roman" w:cs="Times New Roman"/>
          <w:sz w:val="28"/>
          <w:szCs w:val="28"/>
        </w:rPr>
        <w:t>щоденно до 12-00 годин надає керівнику апарату суду або його заступнику.</w:t>
      </w:r>
    </w:p>
    <w:p w:rsidR="002B24DB" w:rsidRPr="003A2B8C" w:rsidRDefault="002B24DB"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2.1.2. Копія табел</w:t>
      </w:r>
      <w:r w:rsidR="00A467E3" w:rsidRPr="003A2B8C">
        <w:rPr>
          <w:rFonts w:ascii="Times New Roman" w:hAnsi="Times New Roman" w:cs="Times New Roman"/>
          <w:sz w:val="28"/>
          <w:szCs w:val="28"/>
        </w:rPr>
        <w:t>ю</w:t>
      </w:r>
      <w:r w:rsidRPr="003A2B8C">
        <w:rPr>
          <w:rFonts w:ascii="Times New Roman" w:hAnsi="Times New Roman" w:cs="Times New Roman"/>
          <w:sz w:val="28"/>
          <w:szCs w:val="28"/>
        </w:rPr>
        <w:t xml:space="preserve"> обліку використання робочого часу щодо суддів відповідного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r w:rsidR="00615D10" w:rsidRPr="003A2B8C">
        <w:rPr>
          <w:rFonts w:ascii="Times New Roman" w:hAnsi="Times New Roman" w:cs="Times New Roman"/>
          <w:sz w:val="28"/>
          <w:szCs w:val="28"/>
        </w:rPr>
        <w:t xml:space="preserve"> </w:t>
      </w:r>
      <w:r w:rsidR="00D73986" w:rsidRPr="003A2B8C">
        <w:rPr>
          <w:rFonts w:ascii="Times New Roman" w:hAnsi="Times New Roman" w:cs="Times New Roman"/>
          <w:sz w:val="28"/>
          <w:szCs w:val="28"/>
        </w:rPr>
        <w:t>за вимогами підпункту 2.3.8 пункту 2.3. Положення.</w:t>
      </w:r>
    </w:p>
    <w:p w:rsidR="0016058C" w:rsidRPr="003A2B8C" w:rsidRDefault="005E194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2.1.</w:t>
      </w:r>
      <w:r w:rsidR="002B24DB" w:rsidRPr="003A2B8C">
        <w:rPr>
          <w:rFonts w:ascii="Times New Roman" w:hAnsi="Times New Roman" w:cs="Times New Roman"/>
          <w:sz w:val="28"/>
          <w:szCs w:val="28"/>
        </w:rPr>
        <w:t>3</w:t>
      </w:r>
      <w:r w:rsidRPr="003A2B8C">
        <w:rPr>
          <w:rFonts w:ascii="Times New Roman" w:hAnsi="Times New Roman" w:cs="Times New Roman"/>
          <w:sz w:val="28"/>
          <w:szCs w:val="28"/>
        </w:rPr>
        <w:t xml:space="preserve">. </w:t>
      </w:r>
      <w:r w:rsidR="0016058C" w:rsidRPr="003A2B8C">
        <w:rPr>
          <w:rFonts w:ascii="Times New Roman" w:hAnsi="Times New Roman" w:cs="Times New Roman"/>
          <w:sz w:val="28"/>
          <w:szCs w:val="28"/>
        </w:rPr>
        <w:t>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r w:rsidR="001C7F6F" w:rsidRPr="003A2B8C">
        <w:rPr>
          <w:rFonts w:ascii="Times New Roman" w:hAnsi="Times New Roman" w:cs="Times New Roman"/>
          <w:sz w:val="28"/>
          <w:szCs w:val="28"/>
        </w:rPr>
        <w:t xml:space="preserve"> (начальником </w:t>
      </w:r>
      <w:r w:rsidR="0016058C" w:rsidRPr="003A2B8C">
        <w:rPr>
          <w:rFonts w:ascii="Times New Roman" w:hAnsi="Times New Roman" w:cs="Times New Roman"/>
          <w:sz w:val="28"/>
          <w:szCs w:val="28"/>
        </w:rPr>
        <w:t>відділу реєстрації</w:t>
      </w:r>
      <w:r w:rsidR="001C7F6F" w:rsidRPr="003A2B8C">
        <w:rPr>
          <w:rFonts w:ascii="Times New Roman" w:hAnsi="Times New Roman" w:cs="Times New Roman"/>
          <w:sz w:val="28"/>
          <w:szCs w:val="28"/>
        </w:rPr>
        <w:t xml:space="preserve"> судових справ, судової статистики та узагальнення судової практики або його заступником, або особою, яка виконує функції начальника цього відділу)</w:t>
      </w:r>
      <w:r w:rsidR="008F6409" w:rsidRPr="003A2B8C">
        <w:rPr>
          <w:rFonts w:ascii="Times New Roman" w:hAnsi="Times New Roman" w:cs="Times New Roman"/>
          <w:sz w:val="28"/>
          <w:szCs w:val="28"/>
        </w:rPr>
        <w:t>, визначеною відповідним розпорядженням керівника апарату суду</w:t>
      </w:r>
      <w:r w:rsidR="0016058C" w:rsidRPr="003A2B8C">
        <w:rPr>
          <w:rFonts w:ascii="Times New Roman" w:hAnsi="Times New Roman" w:cs="Times New Roman"/>
          <w:sz w:val="28"/>
          <w:szCs w:val="28"/>
        </w:rPr>
        <w:t>.</w:t>
      </w:r>
    </w:p>
    <w:p w:rsidR="00380BAF" w:rsidRPr="003A2B8C" w:rsidRDefault="00380BAF" w:rsidP="00380BAF">
      <w:pPr>
        <w:pStyle w:val="ab"/>
        <w:spacing w:line="276" w:lineRule="auto"/>
        <w:ind w:firstLine="709"/>
        <w:jc w:val="both"/>
        <w:rPr>
          <w:rFonts w:ascii="Times New Roman" w:hAnsi="Times New Roman"/>
          <w:sz w:val="28"/>
          <w:szCs w:val="28"/>
        </w:rPr>
      </w:pPr>
      <w:r w:rsidRPr="003A2B8C">
        <w:rPr>
          <w:rFonts w:ascii="Times New Roman" w:hAnsi="Times New Roman"/>
          <w:sz w:val="28"/>
          <w:szCs w:val="28"/>
        </w:rPr>
        <w:t>Реєстрація та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справи з реалізації прав на мирні збирання та інші), може здійснюватися у неро</w:t>
      </w:r>
      <w:r w:rsidR="003A2B8C" w:rsidRPr="003A2B8C">
        <w:rPr>
          <w:rFonts w:ascii="Times New Roman" w:hAnsi="Times New Roman"/>
          <w:sz w:val="28"/>
          <w:szCs w:val="28"/>
        </w:rPr>
        <w:t>бочий час та/або неробочий день, одразу після надходження.</w:t>
      </w:r>
    </w:p>
    <w:p w:rsidR="00AC0E97" w:rsidRPr="003A2B8C" w:rsidRDefault="00380BAF" w:rsidP="003A2B8C">
      <w:pPr>
        <w:pStyle w:val="ab"/>
        <w:spacing w:line="276" w:lineRule="auto"/>
        <w:ind w:firstLine="709"/>
        <w:jc w:val="both"/>
        <w:rPr>
          <w:rFonts w:ascii="Times New Roman" w:hAnsi="Times New Roman"/>
          <w:b/>
          <w:i/>
          <w:sz w:val="28"/>
          <w:szCs w:val="28"/>
        </w:rPr>
      </w:pPr>
      <w:r w:rsidRPr="003A2B8C">
        <w:rPr>
          <w:rFonts w:ascii="Times New Roman" w:hAnsi="Times New Roman"/>
          <w:sz w:val="28"/>
          <w:szCs w:val="28"/>
        </w:rPr>
        <w:t xml:space="preserve">Повторний автоматизований розподіл справ у визначених законом випадках (у разі, коли суддя (судді) у передбачених законом випадках не може (не можуть) продовжувати розгляд справи тощо) може </w:t>
      </w:r>
      <w:r w:rsidR="00242F7D" w:rsidRPr="003A2B8C">
        <w:rPr>
          <w:rFonts w:ascii="Times New Roman" w:hAnsi="Times New Roman"/>
          <w:sz w:val="28"/>
          <w:szCs w:val="28"/>
        </w:rPr>
        <w:t>здійснюватися</w:t>
      </w:r>
      <w:r w:rsidRPr="003A2B8C">
        <w:rPr>
          <w:rFonts w:ascii="Times New Roman" w:hAnsi="Times New Roman"/>
          <w:sz w:val="28"/>
          <w:szCs w:val="28"/>
        </w:rPr>
        <w:t xml:space="preserve"> у неробочий час, виключно, з метою своєчасного розгляду судової справи (судових справ), призначеної (призн</w:t>
      </w:r>
      <w:r w:rsidR="003C3D7F" w:rsidRPr="003A2B8C">
        <w:rPr>
          <w:rFonts w:ascii="Times New Roman" w:hAnsi="Times New Roman"/>
          <w:sz w:val="28"/>
          <w:szCs w:val="28"/>
        </w:rPr>
        <w:t>ачених) на початок робочого дня</w:t>
      </w:r>
      <w:r w:rsidRPr="003A2B8C">
        <w:rPr>
          <w:rFonts w:ascii="Times New Roman" w:hAnsi="Times New Roman"/>
          <w:sz w:val="28"/>
          <w:szCs w:val="28"/>
        </w:rPr>
        <w:t>.</w:t>
      </w:r>
    </w:p>
    <w:p w:rsidR="007F2696" w:rsidRPr="003A2B8C" w:rsidRDefault="002B24DB" w:rsidP="003A2B8C">
      <w:pPr>
        <w:spacing w:after="0"/>
        <w:ind w:firstLine="708"/>
        <w:jc w:val="both"/>
        <w:rPr>
          <w:rFonts w:ascii="Times New Roman" w:hAnsi="Times New Roman"/>
          <w:sz w:val="28"/>
          <w:szCs w:val="28"/>
        </w:rPr>
      </w:pPr>
      <w:r w:rsidRPr="003A2B8C">
        <w:rPr>
          <w:rFonts w:ascii="Times New Roman" w:hAnsi="Times New Roman" w:cs="Times New Roman"/>
          <w:sz w:val="28"/>
          <w:szCs w:val="28"/>
        </w:rPr>
        <w:t>2.1.4</w:t>
      </w:r>
      <w:r w:rsidR="00923B4C" w:rsidRPr="003A2B8C">
        <w:rPr>
          <w:rFonts w:ascii="Times New Roman" w:hAnsi="Times New Roman" w:cs="Times New Roman"/>
          <w:sz w:val="28"/>
          <w:szCs w:val="28"/>
        </w:rPr>
        <w:t>.</w:t>
      </w:r>
      <w:r w:rsidR="00314DC4" w:rsidRPr="003A2B8C">
        <w:rPr>
          <w:rFonts w:ascii="Times New Roman" w:hAnsi="Times New Roman" w:cs="Times New Roman"/>
          <w:sz w:val="28"/>
          <w:szCs w:val="28"/>
        </w:rPr>
        <w:t xml:space="preserve"> </w:t>
      </w:r>
      <w:r w:rsidR="003C02F0" w:rsidRPr="003A2B8C">
        <w:rPr>
          <w:rFonts w:ascii="Times New Roman" w:hAnsi="Times New Roman"/>
          <w:sz w:val="28"/>
          <w:szCs w:val="28"/>
        </w:rPr>
        <w:t>Реєстрація та</w:t>
      </w:r>
      <w:r w:rsidR="008B773F" w:rsidRPr="003A2B8C">
        <w:rPr>
          <w:rFonts w:ascii="Times New Roman" w:hAnsi="Times New Roman"/>
          <w:sz w:val="28"/>
          <w:szCs w:val="28"/>
        </w:rPr>
        <w:t xml:space="preserve"> розподіл судових справ в КП «Діловодство спеціалізованого суду</w:t>
      </w:r>
      <w:r w:rsidR="003C02F0" w:rsidRPr="003A2B8C">
        <w:rPr>
          <w:rFonts w:ascii="Times New Roman" w:hAnsi="Times New Roman"/>
          <w:sz w:val="28"/>
          <w:szCs w:val="28"/>
        </w:rPr>
        <w:t>» припиняється після 25 червня та 2</w:t>
      </w:r>
      <w:r w:rsidR="00C23AB1">
        <w:rPr>
          <w:rFonts w:ascii="Times New Roman" w:hAnsi="Times New Roman"/>
          <w:sz w:val="28"/>
          <w:szCs w:val="28"/>
        </w:rPr>
        <w:t>5</w:t>
      </w:r>
      <w:r w:rsidR="003C02F0" w:rsidRPr="003A2B8C">
        <w:rPr>
          <w:rFonts w:ascii="Times New Roman" w:hAnsi="Times New Roman"/>
          <w:sz w:val="28"/>
          <w:szCs w:val="28"/>
        </w:rPr>
        <w:t xml:space="preserve"> грудня поточного року на час підготовки піврічного та річного стати</w:t>
      </w:r>
      <w:r w:rsidR="008D4E0A" w:rsidRPr="003A2B8C">
        <w:rPr>
          <w:rFonts w:ascii="Times New Roman" w:hAnsi="Times New Roman"/>
          <w:sz w:val="28"/>
          <w:szCs w:val="28"/>
        </w:rPr>
        <w:t xml:space="preserve">стичних звітів, крім справ, які </w:t>
      </w:r>
      <w:r w:rsidR="003C02F0" w:rsidRPr="003A2B8C">
        <w:rPr>
          <w:rFonts w:ascii="Times New Roman" w:hAnsi="Times New Roman"/>
          <w:sz w:val="28"/>
          <w:szCs w:val="28"/>
        </w:rPr>
        <w:t xml:space="preserve">за законом мають розглядатися невідкладно з метою недопущення </w:t>
      </w:r>
      <w:r w:rsidR="003C02F0" w:rsidRPr="003A2B8C">
        <w:rPr>
          <w:rFonts w:ascii="Times New Roman" w:hAnsi="Times New Roman"/>
          <w:sz w:val="28"/>
          <w:szCs w:val="28"/>
        </w:rPr>
        <w:lastRenderedPageBreak/>
        <w:t xml:space="preserve">порушення конституційних прав громадян (судові справи пов’язані з виборчим процесом, справи з реалізації </w:t>
      </w:r>
      <w:r w:rsidR="00314DC4" w:rsidRPr="003A2B8C">
        <w:rPr>
          <w:rFonts w:ascii="Times New Roman" w:hAnsi="Times New Roman"/>
          <w:sz w:val="28"/>
          <w:szCs w:val="28"/>
        </w:rPr>
        <w:t>прав на мирні збирання та інші)</w:t>
      </w:r>
      <w:r w:rsidR="003C02F0" w:rsidRPr="003A2B8C">
        <w:rPr>
          <w:rFonts w:ascii="Times New Roman" w:hAnsi="Times New Roman"/>
          <w:sz w:val="28"/>
          <w:szCs w:val="28"/>
        </w:rPr>
        <w:t>.</w:t>
      </w:r>
    </w:p>
    <w:p w:rsidR="0016058C" w:rsidRPr="003A2B8C" w:rsidRDefault="001605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8F6409" w:rsidRPr="003A2B8C">
        <w:rPr>
          <w:rFonts w:ascii="Times New Roman" w:hAnsi="Times New Roman" w:cs="Times New Roman"/>
          <w:sz w:val="28"/>
          <w:szCs w:val="28"/>
        </w:rPr>
        <w:t>1</w:t>
      </w:r>
      <w:r w:rsidRPr="003A2B8C">
        <w:rPr>
          <w:rFonts w:ascii="Times New Roman" w:hAnsi="Times New Roman" w:cs="Times New Roman"/>
          <w:sz w:val="28"/>
          <w:szCs w:val="28"/>
        </w:rPr>
        <w:t>.</w:t>
      </w:r>
      <w:r w:rsidR="002B24DB" w:rsidRPr="003A2B8C">
        <w:rPr>
          <w:rFonts w:ascii="Times New Roman" w:hAnsi="Times New Roman" w:cs="Times New Roman"/>
          <w:sz w:val="28"/>
          <w:szCs w:val="28"/>
        </w:rPr>
        <w:t>5</w:t>
      </w:r>
      <w:r w:rsidRPr="003A2B8C">
        <w:rPr>
          <w:rFonts w:ascii="Times New Roman" w:hAnsi="Times New Roman" w:cs="Times New Roman"/>
          <w:sz w:val="28"/>
          <w:szCs w:val="28"/>
        </w:rPr>
        <w:t>. У суді може застосовуватися:</w:t>
      </w:r>
    </w:p>
    <w:p w:rsidR="0016058C" w:rsidRPr="003A2B8C" w:rsidRDefault="001605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автоматизований розподіл судових справ </w:t>
      </w:r>
      <w:r w:rsidR="00A20C03" w:rsidRPr="003A2B8C">
        <w:rPr>
          <w:rFonts w:ascii="Times New Roman" w:hAnsi="Times New Roman" w:cs="Times New Roman"/>
          <w:sz w:val="28"/>
          <w:szCs w:val="28"/>
        </w:rPr>
        <w:t xml:space="preserve">під час </w:t>
      </w:r>
      <w:r w:rsidRPr="003A2B8C">
        <w:rPr>
          <w:rFonts w:ascii="Times New Roman" w:hAnsi="Times New Roman" w:cs="Times New Roman"/>
          <w:sz w:val="28"/>
          <w:szCs w:val="28"/>
        </w:rPr>
        <w:t>реєстрації відповідної судової справи</w:t>
      </w:r>
      <w:r w:rsidR="003A2B8C" w:rsidRPr="003A2B8C">
        <w:rPr>
          <w:rFonts w:ascii="Times New Roman" w:hAnsi="Times New Roman" w:cs="Times New Roman"/>
          <w:sz w:val="28"/>
          <w:szCs w:val="28"/>
        </w:rPr>
        <w:t xml:space="preserve"> або апеляційної скарги</w:t>
      </w:r>
      <w:r w:rsidRPr="003A2B8C">
        <w:rPr>
          <w:rFonts w:ascii="Times New Roman" w:hAnsi="Times New Roman" w:cs="Times New Roman"/>
          <w:sz w:val="28"/>
          <w:szCs w:val="28"/>
        </w:rPr>
        <w:t>;</w:t>
      </w:r>
    </w:p>
    <w:p w:rsidR="0016058C" w:rsidRPr="003A2B8C" w:rsidRDefault="00923B4C"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16058C" w:rsidRPr="003A2B8C">
        <w:rPr>
          <w:rFonts w:ascii="Times New Roman" w:hAnsi="Times New Roman" w:cs="Times New Roman"/>
          <w:sz w:val="28"/>
          <w:szCs w:val="28"/>
        </w:rPr>
        <w:t>пакетний автоматизований розподіл судових справ після реєстрації певної кількості судових справ;</w:t>
      </w:r>
    </w:p>
    <w:p w:rsidR="0016058C" w:rsidRPr="003A2B8C" w:rsidRDefault="001605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розподіл судових справ шляхом передачі судової справи раніше визначеному у судовій справі судді;</w:t>
      </w:r>
    </w:p>
    <w:p w:rsidR="00A20C03" w:rsidRPr="003A2B8C" w:rsidRDefault="00A20C03"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визначення складу суду з метою заміни судді (суддів);</w:t>
      </w:r>
    </w:p>
    <w:p w:rsidR="0016058C" w:rsidRPr="003A2B8C" w:rsidRDefault="001605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повторний автоматизований розподіл судових справ.</w:t>
      </w:r>
    </w:p>
    <w:p w:rsidR="0016058C" w:rsidRPr="003A2B8C" w:rsidRDefault="001605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8F6409" w:rsidRPr="003A2B8C">
        <w:rPr>
          <w:rFonts w:ascii="Times New Roman" w:hAnsi="Times New Roman" w:cs="Times New Roman"/>
          <w:sz w:val="28"/>
          <w:szCs w:val="28"/>
        </w:rPr>
        <w:t>1</w:t>
      </w:r>
      <w:r w:rsidRPr="003A2B8C">
        <w:rPr>
          <w:rFonts w:ascii="Times New Roman" w:hAnsi="Times New Roman" w:cs="Times New Roman"/>
          <w:sz w:val="28"/>
          <w:szCs w:val="28"/>
        </w:rPr>
        <w:t>.</w:t>
      </w:r>
      <w:r w:rsidR="002B24DB" w:rsidRPr="003A2B8C">
        <w:rPr>
          <w:rFonts w:ascii="Times New Roman" w:hAnsi="Times New Roman" w:cs="Times New Roman"/>
          <w:sz w:val="28"/>
          <w:szCs w:val="28"/>
        </w:rPr>
        <w:t>6</w:t>
      </w:r>
      <w:r w:rsidRPr="003A2B8C">
        <w:rPr>
          <w:rFonts w:ascii="Times New Roman" w:hAnsi="Times New Roman" w:cs="Times New Roman"/>
          <w:sz w:val="28"/>
          <w:szCs w:val="28"/>
        </w:rPr>
        <w:t>. Не розподіляються щодо конкретного судді судові справи, що надійшли:</w:t>
      </w:r>
    </w:p>
    <w:p w:rsidR="003A2B8C" w:rsidRPr="003A2B8C" w:rsidRDefault="003A2B8C" w:rsidP="003A2B8C">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за шістдесят календарних днів включно до закінчення повноважень судді;</w:t>
      </w:r>
    </w:p>
    <w:p w:rsidR="003A2B8C" w:rsidRPr="003A2B8C" w:rsidRDefault="003A2B8C" w:rsidP="003A2B8C">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у день припинення (відсутності) повноважень судді;</w:t>
      </w:r>
    </w:p>
    <w:p w:rsidR="003A2B8C" w:rsidRPr="003A2B8C" w:rsidRDefault="003A2B8C" w:rsidP="003A2B8C">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за три календарні дні включно до початку відпустки або відрядження судді, якщо її тривалість становить чотирнадцять календарних днів або менше, а у табелі обліку робочого часу щодо такого судді наявні відповідні відомості, підтверджені первинними документами;</w:t>
      </w:r>
    </w:p>
    <w:p w:rsidR="003A2B8C" w:rsidRPr="003A2B8C" w:rsidRDefault="003A2B8C" w:rsidP="003A2B8C">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за чотирнадцять календарних днів включно до початку відпустки або відрядження судді, якщо її тривалість становить більше чотирнадцяти календарних днів, а у табелі обліку робочого часу щодо такого судді наявні відповідні відомості, підтверджені первинними документами;</w:t>
      </w:r>
    </w:p>
    <w:p w:rsidR="003A2B8C" w:rsidRPr="003A2B8C" w:rsidRDefault="003A2B8C" w:rsidP="003A2B8C">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у день відсутності судді на робочому місці - за наявності у табелі обліку робочого часу щодо нього відомостей про підстави відсутності на роботі (із нез'ясованих причин; через виклик повісткою до суду, правоохоронних органів, військових комісаріатів, за листком тимчасової непрацездатності, за наказом про відрядження, про надання відпустки, про притягнення до дисциплінарної відповідальності, про звільнення тощо), підтверджених первинними документами;</w:t>
      </w:r>
    </w:p>
    <w:p w:rsidR="0016058C" w:rsidRPr="003A2B8C" w:rsidRDefault="001605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в інших передбачених законом випадках, у яких суддя не може здійснювати правосуддя або брати участь у розгляді судових справ.</w:t>
      </w:r>
    </w:p>
    <w:p w:rsidR="00ED64F1" w:rsidRPr="003A2B8C" w:rsidRDefault="006D72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2.1.7</w:t>
      </w:r>
      <w:r w:rsidR="00ED64F1" w:rsidRPr="003A2B8C">
        <w:rPr>
          <w:rFonts w:ascii="Times New Roman" w:hAnsi="Times New Roman" w:cs="Times New Roman"/>
          <w:sz w:val="28"/>
          <w:szCs w:val="28"/>
        </w:rPr>
        <w:t xml:space="preserve">. Начальник відділу реєстрації судових справ, судової статистики та узагальнення судової практики або його заступник, або особа, яка виконує функції начальника цього відділу (тобто особа, яка фактично здійснює автоматизований розподіл справ) несе персональну відповідальність за здійснення </w:t>
      </w:r>
      <w:r w:rsidR="00A60908" w:rsidRPr="003A2B8C">
        <w:rPr>
          <w:rFonts w:ascii="Times New Roman" w:hAnsi="Times New Roman" w:cs="Times New Roman"/>
          <w:sz w:val="28"/>
          <w:szCs w:val="28"/>
        </w:rPr>
        <w:t>автоматизованого розподілу справ з</w:t>
      </w:r>
      <w:r w:rsidR="00ED64F1" w:rsidRPr="003A2B8C">
        <w:rPr>
          <w:rFonts w:ascii="Times New Roman" w:hAnsi="Times New Roman" w:cs="Times New Roman"/>
          <w:sz w:val="28"/>
          <w:szCs w:val="28"/>
        </w:rPr>
        <w:t xml:space="preserve"> дотримання</w:t>
      </w:r>
      <w:r w:rsidR="00A60908" w:rsidRPr="003A2B8C">
        <w:rPr>
          <w:rFonts w:ascii="Times New Roman" w:hAnsi="Times New Roman" w:cs="Times New Roman"/>
          <w:sz w:val="28"/>
          <w:szCs w:val="28"/>
        </w:rPr>
        <w:t>м</w:t>
      </w:r>
      <w:r w:rsidR="00ED64F1" w:rsidRPr="003A2B8C">
        <w:rPr>
          <w:rFonts w:ascii="Times New Roman" w:hAnsi="Times New Roman" w:cs="Times New Roman"/>
          <w:sz w:val="28"/>
          <w:szCs w:val="28"/>
        </w:rPr>
        <w:t xml:space="preserve"> у суд</w:t>
      </w:r>
      <w:r w:rsidR="00A60908" w:rsidRPr="003A2B8C">
        <w:rPr>
          <w:rFonts w:ascii="Times New Roman" w:hAnsi="Times New Roman" w:cs="Times New Roman"/>
          <w:sz w:val="28"/>
          <w:szCs w:val="28"/>
        </w:rPr>
        <w:t>і</w:t>
      </w:r>
      <w:r w:rsidR="00ED64F1" w:rsidRPr="003A2B8C">
        <w:rPr>
          <w:rFonts w:ascii="Times New Roman" w:hAnsi="Times New Roman" w:cs="Times New Roman"/>
          <w:sz w:val="28"/>
          <w:szCs w:val="28"/>
        </w:rPr>
        <w:t xml:space="preserve"> порядку розподілу судових справ між суддями, передбачен</w:t>
      </w:r>
      <w:r w:rsidR="00A60908" w:rsidRPr="003A2B8C">
        <w:rPr>
          <w:rFonts w:ascii="Times New Roman" w:hAnsi="Times New Roman" w:cs="Times New Roman"/>
          <w:sz w:val="28"/>
          <w:szCs w:val="28"/>
        </w:rPr>
        <w:t xml:space="preserve">ого статтею </w:t>
      </w:r>
      <w:r w:rsidR="003A2B8C" w:rsidRPr="003A2B8C">
        <w:rPr>
          <w:rFonts w:ascii="Times New Roman" w:hAnsi="Times New Roman" w:cs="Times New Roman"/>
          <w:sz w:val="28"/>
          <w:szCs w:val="28"/>
        </w:rPr>
        <w:t>31</w:t>
      </w:r>
      <w:r w:rsidR="00A60908" w:rsidRPr="003A2B8C">
        <w:rPr>
          <w:rFonts w:ascii="Times New Roman" w:hAnsi="Times New Roman" w:cs="Times New Roman"/>
          <w:sz w:val="28"/>
          <w:szCs w:val="28"/>
        </w:rPr>
        <w:t xml:space="preserve"> Кодексу </w:t>
      </w:r>
      <w:r w:rsidR="00E04E12" w:rsidRPr="003A2B8C">
        <w:rPr>
          <w:rFonts w:ascii="Times New Roman" w:hAnsi="Times New Roman" w:cs="Times New Roman"/>
          <w:sz w:val="28"/>
          <w:szCs w:val="28"/>
        </w:rPr>
        <w:lastRenderedPageBreak/>
        <w:t xml:space="preserve">адміністративного судочинства України, Положення </w:t>
      </w:r>
      <w:r w:rsidR="003A2B8C" w:rsidRPr="003A2B8C">
        <w:rPr>
          <w:rFonts w:ascii="Times New Roman" w:hAnsi="Times New Roman" w:cs="Times New Roman"/>
          <w:sz w:val="28"/>
          <w:szCs w:val="28"/>
        </w:rPr>
        <w:t xml:space="preserve">про автоматизовану систему документообігу суду </w:t>
      </w:r>
      <w:r w:rsidR="006B4921">
        <w:rPr>
          <w:rFonts w:ascii="Times New Roman" w:hAnsi="Times New Roman" w:cs="Times New Roman"/>
          <w:sz w:val="28"/>
          <w:szCs w:val="28"/>
        </w:rPr>
        <w:t>та цих Засад.</w:t>
      </w:r>
    </w:p>
    <w:p w:rsidR="00265DC3" w:rsidRPr="003A2B8C" w:rsidRDefault="00265DC3" w:rsidP="00595985">
      <w:pPr>
        <w:spacing w:after="0"/>
        <w:jc w:val="both"/>
        <w:rPr>
          <w:rFonts w:ascii="Times New Roman" w:hAnsi="Times New Roman" w:cs="Times New Roman"/>
          <w:sz w:val="28"/>
          <w:szCs w:val="28"/>
        </w:rPr>
      </w:pPr>
    </w:p>
    <w:p w:rsidR="00265DC3" w:rsidRPr="003A2B8C" w:rsidRDefault="00265DC3"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2.2. Автоматизований розподіл судових справ між суддями.</w:t>
      </w:r>
    </w:p>
    <w:p w:rsidR="00224E74" w:rsidRPr="003A2B8C" w:rsidRDefault="00224E74" w:rsidP="00595985">
      <w:pPr>
        <w:spacing w:after="0"/>
        <w:jc w:val="center"/>
        <w:rPr>
          <w:rFonts w:ascii="Times New Roman" w:hAnsi="Times New Roman" w:cs="Times New Roman"/>
          <w:b/>
          <w:sz w:val="28"/>
          <w:szCs w:val="28"/>
        </w:rPr>
      </w:pPr>
    </w:p>
    <w:p w:rsidR="003D39D7" w:rsidRPr="003A2B8C" w:rsidRDefault="00DC170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2.2.1. </w:t>
      </w:r>
      <w:r w:rsidR="003D39D7" w:rsidRPr="003A2B8C">
        <w:rPr>
          <w:rFonts w:ascii="Times New Roman" w:hAnsi="Times New Roman" w:cs="Times New Roman"/>
          <w:sz w:val="28"/>
          <w:szCs w:val="28"/>
        </w:rPr>
        <w:tab/>
        <w:t xml:space="preserve">Справи, підсудні </w:t>
      </w:r>
      <w:r w:rsidR="0065668E">
        <w:rPr>
          <w:rFonts w:ascii="Times New Roman" w:hAnsi="Times New Roman" w:cs="Times New Roman"/>
          <w:sz w:val="28"/>
          <w:szCs w:val="28"/>
        </w:rPr>
        <w:t xml:space="preserve">Першому </w:t>
      </w:r>
      <w:r w:rsidR="003D39D7" w:rsidRPr="003A2B8C">
        <w:rPr>
          <w:rFonts w:ascii="Times New Roman" w:hAnsi="Times New Roman" w:cs="Times New Roman"/>
          <w:sz w:val="28"/>
          <w:szCs w:val="28"/>
        </w:rPr>
        <w:t>апеляційному адміністративному суду, розглядаються суддями колегіально.</w:t>
      </w:r>
    </w:p>
    <w:p w:rsidR="00C62665" w:rsidRPr="003A2B8C" w:rsidRDefault="003D39D7"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2.2.2.</w:t>
      </w:r>
      <w:r w:rsidR="00557099">
        <w:rPr>
          <w:rFonts w:ascii="Times New Roman" w:hAnsi="Times New Roman" w:cs="Times New Roman"/>
          <w:sz w:val="28"/>
          <w:szCs w:val="28"/>
        </w:rPr>
        <w:t xml:space="preserve"> </w:t>
      </w:r>
      <w:r w:rsidR="00DC170C" w:rsidRPr="003A2B8C">
        <w:rPr>
          <w:rFonts w:ascii="Times New Roman" w:hAnsi="Times New Roman" w:cs="Times New Roman"/>
          <w:sz w:val="28"/>
          <w:szCs w:val="28"/>
        </w:rPr>
        <w:t>Автоматизований розпо</w:t>
      </w:r>
      <w:r w:rsidR="00C76830">
        <w:rPr>
          <w:rFonts w:ascii="Times New Roman" w:hAnsi="Times New Roman" w:cs="Times New Roman"/>
          <w:sz w:val="28"/>
          <w:szCs w:val="28"/>
        </w:rPr>
        <w:t xml:space="preserve">діл судових справ здійснюється </w:t>
      </w:r>
      <w:r w:rsidR="00DC170C" w:rsidRPr="003A2B8C">
        <w:rPr>
          <w:rFonts w:ascii="Times New Roman" w:hAnsi="Times New Roman" w:cs="Times New Roman"/>
          <w:sz w:val="28"/>
          <w:szCs w:val="28"/>
        </w:rPr>
        <w:t xml:space="preserve"> ав</w:t>
      </w:r>
      <w:r w:rsidR="00C76830">
        <w:rPr>
          <w:rFonts w:ascii="Times New Roman" w:hAnsi="Times New Roman" w:cs="Times New Roman"/>
          <w:sz w:val="28"/>
          <w:szCs w:val="28"/>
        </w:rPr>
        <w:t>томатизованою системою за принципом випадковості,</w:t>
      </w:r>
      <w:r w:rsidR="00DC170C" w:rsidRPr="003A2B8C">
        <w:rPr>
          <w:rFonts w:ascii="Times New Roman" w:hAnsi="Times New Roman" w:cs="Times New Roman"/>
          <w:sz w:val="28"/>
          <w:szCs w:val="28"/>
        </w:rPr>
        <w:t xml:space="preserve"> за </w:t>
      </w:r>
      <w:r w:rsidR="004F341C" w:rsidRPr="003A2B8C">
        <w:rPr>
          <w:rFonts w:ascii="Times New Roman" w:hAnsi="Times New Roman" w:cs="Times New Roman"/>
          <w:sz w:val="28"/>
          <w:szCs w:val="28"/>
        </w:rPr>
        <w:t>правилами:</w:t>
      </w:r>
    </w:p>
    <w:p w:rsidR="00F04BE3" w:rsidRPr="003A2B8C" w:rsidRDefault="00C62665"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із загального списку суддів визначаються судді, які мають повноваження щодо розгляду судової справи на момент автоматизованого розподілу;</w:t>
      </w:r>
    </w:p>
    <w:p w:rsidR="00F04BE3" w:rsidRPr="003A2B8C" w:rsidRDefault="00C62665"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8E2C45" w:rsidRPr="003A2B8C" w:rsidRDefault="00C62665"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із числа суддів, які мають повноваження щодо розгляду судової справи на момент автоматизованого розподілу</w:t>
      </w:r>
      <w:r w:rsidR="00CA093D" w:rsidRPr="00CA093D">
        <w:rPr>
          <w:rFonts w:ascii="Times New Roman" w:hAnsi="Times New Roman" w:cs="Times New Roman"/>
          <w:sz w:val="28"/>
          <w:szCs w:val="28"/>
        </w:rPr>
        <w:t>,</w:t>
      </w:r>
      <w:r w:rsidRPr="003A2B8C">
        <w:rPr>
          <w:rFonts w:ascii="Times New Roman" w:hAnsi="Times New Roman" w:cs="Times New Roman"/>
          <w:sz w:val="28"/>
          <w:szCs w:val="28"/>
        </w:rPr>
        <w:t xml:space="preserve"> з урахуванням </w:t>
      </w:r>
      <w:r w:rsidR="00F85CC5" w:rsidRPr="003A2B8C">
        <w:rPr>
          <w:rFonts w:ascii="Times New Roman" w:hAnsi="Times New Roman" w:cs="Times New Roman"/>
          <w:sz w:val="28"/>
          <w:szCs w:val="28"/>
        </w:rPr>
        <w:t xml:space="preserve">затверджених </w:t>
      </w:r>
      <w:r w:rsidR="002A5D9B">
        <w:rPr>
          <w:rFonts w:ascii="Times New Roman" w:hAnsi="Times New Roman" w:cs="Times New Roman"/>
          <w:sz w:val="28"/>
          <w:szCs w:val="28"/>
        </w:rPr>
        <w:t>рішенням зборів суддів</w:t>
      </w:r>
      <w:r w:rsidR="00F85CC5" w:rsidRPr="003A2B8C">
        <w:rPr>
          <w:rFonts w:ascii="Times New Roman" w:hAnsi="Times New Roman" w:cs="Times New Roman"/>
          <w:sz w:val="28"/>
          <w:szCs w:val="28"/>
        </w:rPr>
        <w:t xml:space="preserve"> пості</w:t>
      </w:r>
      <w:r w:rsidR="00CA093D">
        <w:rPr>
          <w:rFonts w:ascii="Times New Roman" w:hAnsi="Times New Roman" w:cs="Times New Roman"/>
          <w:sz w:val="28"/>
          <w:szCs w:val="28"/>
        </w:rPr>
        <w:t>йно-діючих складів колегій суду</w:t>
      </w:r>
      <w:r w:rsidR="00CA093D" w:rsidRPr="00CA093D">
        <w:rPr>
          <w:rFonts w:ascii="Times New Roman" w:hAnsi="Times New Roman" w:cs="Times New Roman"/>
          <w:sz w:val="28"/>
          <w:szCs w:val="28"/>
        </w:rPr>
        <w:t xml:space="preserve"> та</w:t>
      </w:r>
      <w:r w:rsidR="00242F7D" w:rsidRPr="003A2B8C">
        <w:rPr>
          <w:rFonts w:ascii="Times New Roman" w:hAnsi="Times New Roman" w:cs="Times New Roman"/>
          <w:sz w:val="28"/>
          <w:szCs w:val="28"/>
        </w:rPr>
        <w:t xml:space="preserve"> </w:t>
      </w:r>
      <w:r w:rsidR="00C76830">
        <w:rPr>
          <w:rFonts w:ascii="Times New Roman" w:hAnsi="Times New Roman" w:cs="Times New Roman"/>
          <w:sz w:val="28"/>
          <w:szCs w:val="28"/>
        </w:rPr>
        <w:t xml:space="preserve">з урахуванням </w:t>
      </w:r>
      <w:r w:rsidRPr="003A2B8C">
        <w:rPr>
          <w:rFonts w:ascii="Times New Roman" w:hAnsi="Times New Roman" w:cs="Times New Roman"/>
          <w:sz w:val="28"/>
          <w:szCs w:val="28"/>
        </w:rPr>
        <w:t>коефіцієнтів навантаження</w:t>
      </w:r>
      <w:r w:rsidR="0091384E">
        <w:rPr>
          <w:rFonts w:ascii="Times New Roman" w:hAnsi="Times New Roman" w:cs="Times New Roman"/>
          <w:sz w:val="28"/>
          <w:szCs w:val="28"/>
        </w:rPr>
        <w:t>,</w:t>
      </w:r>
      <w:r w:rsidRPr="003A2B8C">
        <w:rPr>
          <w:rFonts w:ascii="Times New Roman" w:hAnsi="Times New Roman" w:cs="Times New Roman"/>
          <w:sz w:val="28"/>
          <w:szCs w:val="28"/>
        </w:rPr>
        <w:t xml:space="preserve"> </w:t>
      </w:r>
      <w:r w:rsidR="0091384E">
        <w:rPr>
          <w:rFonts w:ascii="Times New Roman" w:hAnsi="Times New Roman" w:cs="Times New Roman"/>
          <w:sz w:val="28"/>
          <w:szCs w:val="28"/>
        </w:rPr>
        <w:t>визначених</w:t>
      </w:r>
      <w:r w:rsidRPr="003A2B8C">
        <w:rPr>
          <w:rFonts w:ascii="Times New Roman" w:hAnsi="Times New Roman" w:cs="Times New Roman"/>
          <w:sz w:val="28"/>
          <w:szCs w:val="28"/>
        </w:rPr>
        <w:t xml:space="preserve"> </w:t>
      </w:r>
      <w:r w:rsidR="002A5D9B">
        <w:rPr>
          <w:rFonts w:ascii="Times New Roman" w:hAnsi="Times New Roman" w:cs="Times New Roman"/>
          <w:sz w:val="28"/>
          <w:szCs w:val="28"/>
        </w:rPr>
        <w:t>автоматизованою системою</w:t>
      </w:r>
      <w:r w:rsidRPr="003A2B8C">
        <w:rPr>
          <w:rFonts w:ascii="Times New Roman" w:hAnsi="Times New Roman" w:cs="Times New Roman"/>
          <w:sz w:val="28"/>
          <w:szCs w:val="28"/>
        </w:rPr>
        <w:t>.</w:t>
      </w:r>
    </w:p>
    <w:p w:rsidR="00BE0623" w:rsidRPr="002A5D9B" w:rsidRDefault="005E53FE" w:rsidP="002A5D9B">
      <w:pPr>
        <w:spacing w:after="0"/>
        <w:jc w:val="both"/>
        <w:rPr>
          <w:rFonts w:ascii="Times New Roman" w:hAnsi="Times New Roman" w:cs="Times New Roman"/>
          <w:sz w:val="28"/>
          <w:szCs w:val="28"/>
        </w:rPr>
      </w:pPr>
      <w:r w:rsidRPr="003A2B8C">
        <w:rPr>
          <w:rFonts w:ascii="Times New Roman" w:hAnsi="Times New Roman" w:cs="Times New Roman"/>
          <w:sz w:val="28"/>
          <w:szCs w:val="28"/>
        </w:rPr>
        <w:tab/>
        <w:t>2.2.3.</w:t>
      </w:r>
      <w:r w:rsidRPr="003A2B8C">
        <w:rPr>
          <w:rFonts w:ascii="Times New Roman" w:hAnsi="Times New Roman" w:cs="Times New Roman"/>
          <w:sz w:val="28"/>
          <w:szCs w:val="28"/>
        </w:rPr>
        <w:tab/>
      </w:r>
      <w:r w:rsidR="002A5D9B">
        <w:rPr>
          <w:rFonts w:ascii="Times New Roman" w:hAnsi="Times New Roman" w:cs="Times New Roman"/>
          <w:sz w:val="28"/>
          <w:szCs w:val="28"/>
        </w:rPr>
        <w:t>А</w:t>
      </w:r>
      <w:r w:rsidRPr="003A2B8C">
        <w:rPr>
          <w:rFonts w:ascii="Times New Roman" w:hAnsi="Times New Roman" w:cs="Times New Roman"/>
          <w:sz w:val="28"/>
          <w:szCs w:val="28"/>
        </w:rPr>
        <w:t>втоматизованою системою визначається суддя-доповідач з числа всіх суддів суду</w:t>
      </w:r>
      <w:r w:rsidR="00CA093D" w:rsidRPr="00CA093D">
        <w:rPr>
          <w:rFonts w:ascii="Times New Roman" w:hAnsi="Times New Roman" w:cs="Times New Roman"/>
          <w:sz w:val="28"/>
          <w:szCs w:val="28"/>
        </w:rPr>
        <w:t>,</w:t>
      </w:r>
      <w:r w:rsidR="002A5D9B">
        <w:rPr>
          <w:rFonts w:ascii="Times New Roman" w:hAnsi="Times New Roman" w:cs="Times New Roman"/>
          <w:sz w:val="28"/>
          <w:szCs w:val="28"/>
        </w:rPr>
        <w:t xml:space="preserve"> з урахуванням постійно – діючих складів колегій суддів</w:t>
      </w:r>
      <w:r w:rsidRPr="003A2B8C">
        <w:rPr>
          <w:rFonts w:ascii="Times New Roman" w:hAnsi="Times New Roman" w:cs="Times New Roman"/>
          <w:sz w:val="28"/>
          <w:szCs w:val="28"/>
        </w:rPr>
        <w:t xml:space="preserve">. Судова справа розглядається постійно-діючою колегією суддів, до складу якої входить </w:t>
      </w:r>
      <w:r w:rsidR="00CA093D" w:rsidRPr="00CA093D">
        <w:rPr>
          <w:rFonts w:ascii="Times New Roman" w:hAnsi="Times New Roman" w:cs="Times New Roman"/>
          <w:sz w:val="28"/>
          <w:szCs w:val="28"/>
        </w:rPr>
        <w:t>визначений</w:t>
      </w:r>
      <w:r w:rsidRPr="003A2B8C">
        <w:rPr>
          <w:rFonts w:ascii="Times New Roman" w:hAnsi="Times New Roman" w:cs="Times New Roman"/>
          <w:sz w:val="28"/>
          <w:szCs w:val="28"/>
        </w:rPr>
        <w:t xml:space="preserve"> автоматизованою системою суддя-доповідач</w:t>
      </w:r>
      <w:r w:rsidR="002A5D9B">
        <w:rPr>
          <w:rFonts w:ascii="Times New Roman" w:hAnsi="Times New Roman" w:cs="Times New Roman"/>
          <w:sz w:val="28"/>
          <w:szCs w:val="28"/>
        </w:rPr>
        <w:t xml:space="preserve"> та члени колегії, які визначені </w:t>
      </w:r>
      <w:r w:rsidRPr="003A2B8C">
        <w:rPr>
          <w:rFonts w:ascii="Times New Roman" w:hAnsi="Times New Roman" w:cs="Times New Roman"/>
          <w:sz w:val="28"/>
          <w:szCs w:val="28"/>
        </w:rPr>
        <w:t xml:space="preserve">автоматизованою системою </w:t>
      </w:r>
      <w:r w:rsidR="00161263" w:rsidRPr="003A2B8C">
        <w:rPr>
          <w:rFonts w:ascii="Times New Roman" w:hAnsi="Times New Roman" w:cs="Times New Roman"/>
          <w:sz w:val="28"/>
          <w:szCs w:val="28"/>
        </w:rPr>
        <w:t xml:space="preserve">з числа суддів основного складу, а у разі неможливості визначити необхідну кількість суддів з числа суддів основного складу – з числа резервних суддів даної колегії, визначених </w:t>
      </w:r>
      <w:r w:rsidR="00CD223A" w:rsidRPr="003A2B8C">
        <w:rPr>
          <w:rFonts w:ascii="Times New Roman" w:hAnsi="Times New Roman" w:cs="Times New Roman"/>
          <w:sz w:val="28"/>
          <w:szCs w:val="28"/>
        </w:rPr>
        <w:t>рішенням зборів суддів</w:t>
      </w:r>
      <w:r w:rsidR="002A3F9B" w:rsidRPr="003A2B8C">
        <w:rPr>
          <w:rFonts w:ascii="Times New Roman" w:hAnsi="Times New Roman" w:cs="Times New Roman"/>
          <w:sz w:val="28"/>
          <w:szCs w:val="28"/>
        </w:rPr>
        <w:t>, строком на 1 календарний рік.</w:t>
      </w:r>
    </w:p>
    <w:p w:rsidR="00161263" w:rsidRPr="003A2B8C" w:rsidRDefault="00161263"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t>У разі неможливості визначити склад колегії з числа суддів основного складу та резервних суддів, автоматизована система визначає суддів, яких не вистачає, з числа всіх суддів.</w:t>
      </w:r>
    </w:p>
    <w:p w:rsidR="004F04AB" w:rsidRDefault="008E2C45"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224E74" w:rsidRPr="003A2B8C">
        <w:rPr>
          <w:rFonts w:ascii="Times New Roman" w:hAnsi="Times New Roman" w:cs="Times New Roman"/>
          <w:sz w:val="28"/>
          <w:szCs w:val="28"/>
        </w:rPr>
        <w:t>2</w:t>
      </w:r>
      <w:r w:rsidRPr="003A2B8C">
        <w:rPr>
          <w:rFonts w:ascii="Times New Roman" w:hAnsi="Times New Roman" w:cs="Times New Roman"/>
          <w:sz w:val="28"/>
          <w:szCs w:val="28"/>
        </w:rPr>
        <w:t>.</w:t>
      </w:r>
      <w:r w:rsidR="00D73986" w:rsidRPr="003A2B8C">
        <w:rPr>
          <w:rFonts w:ascii="Times New Roman" w:hAnsi="Times New Roman" w:cs="Times New Roman"/>
          <w:sz w:val="28"/>
          <w:szCs w:val="28"/>
        </w:rPr>
        <w:t>4</w:t>
      </w:r>
      <w:r w:rsidRPr="003A2B8C">
        <w:rPr>
          <w:rFonts w:ascii="Times New Roman" w:hAnsi="Times New Roman" w:cs="Times New Roman"/>
          <w:sz w:val="28"/>
          <w:szCs w:val="28"/>
        </w:rPr>
        <w:t xml:space="preserve">. Визначення суддів, які мають повноваження щодо розгляду судової справи на момент автоматизованого розподілу, здійснюється згідно з вимогами </w:t>
      </w:r>
      <w:r w:rsidR="002A5D9B">
        <w:rPr>
          <w:rFonts w:ascii="Times New Roman" w:hAnsi="Times New Roman" w:cs="Times New Roman"/>
          <w:sz w:val="28"/>
          <w:szCs w:val="28"/>
        </w:rPr>
        <w:t>пункту 4</w:t>
      </w:r>
      <w:r w:rsidR="004F04AB">
        <w:rPr>
          <w:rFonts w:ascii="Times New Roman" w:hAnsi="Times New Roman" w:cs="Times New Roman"/>
          <w:sz w:val="28"/>
          <w:szCs w:val="28"/>
        </w:rPr>
        <w:t xml:space="preserve"> Розділу </w:t>
      </w:r>
      <w:r w:rsidR="004F04AB">
        <w:rPr>
          <w:rFonts w:ascii="Times New Roman" w:hAnsi="Times New Roman" w:cs="Times New Roman"/>
          <w:sz w:val="28"/>
          <w:szCs w:val="28"/>
          <w:lang w:val="en-US"/>
        </w:rPr>
        <w:t>VIII</w:t>
      </w:r>
      <w:r w:rsidRPr="003A2B8C">
        <w:rPr>
          <w:rFonts w:ascii="Times New Roman" w:hAnsi="Times New Roman" w:cs="Times New Roman"/>
          <w:sz w:val="28"/>
          <w:szCs w:val="28"/>
        </w:rPr>
        <w:t xml:space="preserve"> Положення</w:t>
      </w:r>
      <w:r w:rsidR="00A5596C">
        <w:rPr>
          <w:rFonts w:ascii="Times New Roman" w:hAnsi="Times New Roman" w:cs="Times New Roman"/>
          <w:sz w:val="28"/>
          <w:szCs w:val="28"/>
        </w:rPr>
        <w:t xml:space="preserve"> про автоматизовану систему документообігу суду</w:t>
      </w:r>
      <w:r w:rsidRPr="003A2B8C">
        <w:rPr>
          <w:rFonts w:ascii="Times New Roman" w:hAnsi="Times New Roman" w:cs="Times New Roman"/>
          <w:sz w:val="28"/>
          <w:szCs w:val="28"/>
        </w:rPr>
        <w:t xml:space="preserve">, </w:t>
      </w:r>
      <w:r w:rsidR="00BE28BD">
        <w:rPr>
          <w:rFonts w:ascii="Times New Roman" w:hAnsi="Times New Roman" w:cs="Times New Roman"/>
          <w:sz w:val="28"/>
          <w:szCs w:val="28"/>
        </w:rPr>
        <w:t>підпунктами</w:t>
      </w:r>
      <w:r w:rsidR="004F04AB">
        <w:rPr>
          <w:rFonts w:ascii="Times New Roman" w:hAnsi="Times New Roman" w:cs="Times New Roman"/>
          <w:sz w:val="28"/>
          <w:szCs w:val="28"/>
        </w:rPr>
        <w:t xml:space="preserve"> 2.1.4 – 2.1.5 пункту 2.1. Засад.</w:t>
      </w:r>
    </w:p>
    <w:p w:rsidR="0005286B" w:rsidRPr="003A2B8C" w:rsidRDefault="0005286B"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w:t>
      </w:r>
      <w:r w:rsidR="00D73986" w:rsidRPr="003A2B8C">
        <w:rPr>
          <w:rFonts w:ascii="Times New Roman" w:hAnsi="Times New Roman" w:cs="Times New Roman"/>
          <w:sz w:val="28"/>
          <w:szCs w:val="28"/>
        </w:rPr>
        <w:t>5</w:t>
      </w:r>
      <w:r w:rsidRPr="003A2B8C">
        <w:rPr>
          <w:rFonts w:ascii="Times New Roman" w:hAnsi="Times New Roman" w:cs="Times New Roman"/>
          <w:sz w:val="28"/>
          <w:szCs w:val="28"/>
        </w:rPr>
        <w:t>. 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rsidR="008E2C45" w:rsidRPr="003A2B8C" w:rsidRDefault="00474BA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w:t>
      </w:r>
      <w:r w:rsidR="00D73986" w:rsidRPr="003A2B8C">
        <w:rPr>
          <w:rFonts w:ascii="Times New Roman" w:hAnsi="Times New Roman" w:cs="Times New Roman"/>
          <w:sz w:val="28"/>
          <w:szCs w:val="28"/>
        </w:rPr>
        <w:t>6</w:t>
      </w:r>
      <w:r w:rsidR="008E2C45" w:rsidRPr="003A2B8C">
        <w:rPr>
          <w:rFonts w:ascii="Times New Roman" w:hAnsi="Times New Roman" w:cs="Times New Roman"/>
          <w:sz w:val="28"/>
          <w:szCs w:val="28"/>
        </w:rPr>
        <w:t>. Коефіцієнт навантаження судді на момент автоматизованого розподілу судової справи розраховується за формулою</w:t>
      </w:r>
      <w:r w:rsidR="00A5596C">
        <w:rPr>
          <w:rFonts w:ascii="Times New Roman" w:hAnsi="Times New Roman" w:cs="Times New Roman"/>
          <w:sz w:val="28"/>
          <w:szCs w:val="28"/>
        </w:rPr>
        <w:t>,</w:t>
      </w:r>
      <w:r w:rsidRPr="003A2B8C">
        <w:rPr>
          <w:rFonts w:ascii="Times New Roman" w:hAnsi="Times New Roman" w:cs="Times New Roman"/>
          <w:sz w:val="28"/>
          <w:szCs w:val="28"/>
        </w:rPr>
        <w:t xml:space="preserve"> визначеною Положення</w:t>
      </w:r>
      <w:r w:rsidR="00DF4118">
        <w:rPr>
          <w:rFonts w:ascii="Times New Roman" w:hAnsi="Times New Roman" w:cs="Times New Roman"/>
          <w:sz w:val="28"/>
          <w:szCs w:val="28"/>
        </w:rPr>
        <w:t>м</w:t>
      </w:r>
      <w:r w:rsidR="00A5596C">
        <w:rPr>
          <w:rFonts w:ascii="Times New Roman" w:hAnsi="Times New Roman" w:cs="Times New Roman"/>
          <w:sz w:val="28"/>
          <w:szCs w:val="28"/>
        </w:rPr>
        <w:t xml:space="preserve"> про автоматизовану систему документообігу.</w:t>
      </w:r>
    </w:p>
    <w:p w:rsidR="00C75DD3" w:rsidRPr="003A2B8C" w:rsidRDefault="001229ED"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lastRenderedPageBreak/>
        <w:t>2.2.</w:t>
      </w:r>
      <w:r w:rsidR="00D73986" w:rsidRPr="003A2B8C">
        <w:rPr>
          <w:rFonts w:ascii="Times New Roman" w:hAnsi="Times New Roman" w:cs="Times New Roman"/>
          <w:sz w:val="28"/>
          <w:szCs w:val="28"/>
        </w:rPr>
        <w:t>7</w:t>
      </w:r>
      <w:r w:rsidRPr="003A2B8C">
        <w:rPr>
          <w:rFonts w:ascii="Times New Roman" w:hAnsi="Times New Roman" w:cs="Times New Roman"/>
          <w:sz w:val="28"/>
          <w:szCs w:val="28"/>
        </w:rPr>
        <w:t>. К</w:t>
      </w:r>
      <w:r w:rsidR="00F04BE3" w:rsidRPr="003A2B8C">
        <w:rPr>
          <w:rFonts w:ascii="Times New Roman" w:hAnsi="Times New Roman" w:cs="Times New Roman"/>
          <w:sz w:val="28"/>
          <w:szCs w:val="28"/>
        </w:rPr>
        <w:t>оефіцієнт форми участі судді в розгляді адміністративної судової справи визначається таким чином: судді-доповідачу</w:t>
      </w:r>
      <w:r w:rsidR="0084286F">
        <w:rPr>
          <w:rFonts w:ascii="Times New Roman" w:hAnsi="Times New Roman" w:cs="Times New Roman"/>
          <w:sz w:val="28"/>
          <w:szCs w:val="28"/>
        </w:rPr>
        <w:t xml:space="preserve"> 1 </w:t>
      </w:r>
      <w:r w:rsidR="00F04BE3" w:rsidRPr="003A2B8C">
        <w:rPr>
          <w:rFonts w:ascii="Times New Roman" w:hAnsi="Times New Roman" w:cs="Times New Roman"/>
          <w:sz w:val="28"/>
          <w:szCs w:val="28"/>
        </w:rPr>
        <w:t>відсоток, судді – члену колегії</w:t>
      </w:r>
      <w:r w:rsidR="0084286F">
        <w:rPr>
          <w:rFonts w:ascii="Times New Roman" w:hAnsi="Times New Roman" w:cs="Times New Roman"/>
          <w:sz w:val="28"/>
          <w:szCs w:val="28"/>
        </w:rPr>
        <w:t xml:space="preserve"> 0,3 </w:t>
      </w:r>
      <w:r w:rsidR="00F04BE3" w:rsidRPr="003A2B8C">
        <w:rPr>
          <w:rFonts w:ascii="Times New Roman" w:hAnsi="Times New Roman" w:cs="Times New Roman"/>
          <w:sz w:val="28"/>
          <w:szCs w:val="28"/>
        </w:rPr>
        <w:t>відсотка.</w:t>
      </w:r>
    </w:p>
    <w:p w:rsidR="002B24DB" w:rsidRPr="003A2B8C" w:rsidRDefault="002B24DB"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C75DD3" w:rsidRPr="003A2B8C">
        <w:rPr>
          <w:rFonts w:ascii="Times New Roman" w:hAnsi="Times New Roman" w:cs="Times New Roman"/>
          <w:sz w:val="28"/>
          <w:szCs w:val="28"/>
        </w:rPr>
        <w:t>2</w:t>
      </w:r>
      <w:r w:rsidRPr="003A2B8C">
        <w:rPr>
          <w:rFonts w:ascii="Times New Roman" w:hAnsi="Times New Roman" w:cs="Times New Roman"/>
          <w:sz w:val="28"/>
          <w:szCs w:val="28"/>
        </w:rPr>
        <w:t>.</w:t>
      </w:r>
      <w:r w:rsidR="00D73986" w:rsidRPr="003A2B8C">
        <w:rPr>
          <w:rFonts w:ascii="Times New Roman" w:hAnsi="Times New Roman" w:cs="Times New Roman"/>
          <w:sz w:val="28"/>
          <w:szCs w:val="28"/>
        </w:rPr>
        <w:t>8</w:t>
      </w:r>
      <w:r w:rsidRPr="003A2B8C">
        <w:rPr>
          <w:rFonts w:ascii="Times New Roman" w:hAnsi="Times New Roman" w:cs="Times New Roman"/>
          <w:sz w:val="28"/>
          <w:szCs w:val="28"/>
        </w:rPr>
        <w:t xml:space="preserve">. Здійснення автоматизованого розподілу судових справ без урахування правил, зазначених у </w:t>
      </w:r>
      <w:r w:rsidR="00A5596C">
        <w:rPr>
          <w:rFonts w:ascii="Times New Roman" w:hAnsi="Times New Roman" w:cs="Times New Roman"/>
          <w:sz w:val="28"/>
          <w:szCs w:val="28"/>
        </w:rPr>
        <w:t>Положенні</w:t>
      </w:r>
      <w:r w:rsidR="00C75DD3" w:rsidRPr="003A2B8C">
        <w:rPr>
          <w:rFonts w:ascii="Times New Roman" w:hAnsi="Times New Roman" w:cs="Times New Roman"/>
          <w:sz w:val="28"/>
          <w:szCs w:val="28"/>
        </w:rPr>
        <w:t xml:space="preserve"> </w:t>
      </w:r>
      <w:r w:rsidR="00A5596C">
        <w:rPr>
          <w:rFonts w:ascii="Times New Roman" w:hAnsi="Times New Roman" w:cs="Times New Roman"/>
          <w:sz w:val="28"/>
          <w:szCs w:val="28"/>
        </w:rPr>
        <w:t xml:space="preserve">про автоматизовану систему документообігу суду </w:t>
      </w:r>
      <w:r w:rsidR="00C75DD3" w:rsidRPr="003A2B8C">
        <w:rPr>
          <w:rFonts w:ascii="Times New Roman" w:hAnsi="Times New Roman" w:cs="Times New Roman"/>
          <w:sz w:val="28"/>
          <w:szCs w:val="28"/>
        </w:rPr>
        <w:t>та у Засадах</w:t>
      </w:r>
      <w:r w:rsidRPr="003A2B8C">
        <w:rPr>
          <w:rFonts w:ascii="Times New Roman" w:hAnsi="Times New Roman" w:cs="Times New Roman"/>
          <w:sz w:val="28"/>
          <w:szCs w:val="28"/>
        </w:rPr>
        <w:t>, не допускається.</w:t>
      </w:r>
    </w:p>
    <w:p w:rsidR="00483D9E" w:rsidRPr="003A2B8C" w:rsidRDefault="00483D9E"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482C04" w:rsidRPr="003A2B8C">
        <w:rPr>
          <w:rFonts w:ascii="Times New Roman" w:hAnsi="Times New Roman" w:cs="Times New Roman"/>
          <w:sz w:val="28"/>
          <w:szCs w:val="28"/>
        </w:rPr>
        <w:t>2.</w:t>
      </w:r>
      <w:r w:rsidR="00D73986" w:rsidRPr="003A2B8C">
        <w:rPr>
          <w:rFonts w:ascii="Times New Roman" w:hAnsi="Times New Roman" w:cs="Times New Roman"/>
          <w:sz w:val="28"/>
          <w:szCs w:val="28"/>
        </w:rPr>
        <w:t>2.</w:t>
      </w:r>
      <w:r w:rsidR="00B46619" w:rsidRPr="003A2B8C">
        <w:rPr>
          <w:rFonts w:ascii="Times New Roman" w:hAnsi="Times New Roman" w:cs="Times New Roman"/>
          <w:sz w:val="28"/>
          <w:szCs w:val="28"/>
        </w:rPr>
        <w:t>9</w:t>
      </w:r>
      <w:r w:rsidR="00D73986" w:rsidRPr="003A2B8C">
        <w:rPr>
          <w:rFonts w:ascii="Times New Roman" w:hAnsi="Times New Roman" w:cs="Times New Roman"/>
          <w:sz w:val="28"/>
          <w:szCs w:val="28"/>
        </w:rPr>
        <w:t>.</w:t>
      </w:r>
      <w:r w:rsidR="00482C04" w:rsidRPr="003A2B8C">
        <w:rPr>
          <w:rFonts w:ascii="Times New Roman" w:hAnsi="Times New Roman" w:cs="Times New Roman"/>
          <w:sz w:val="28"/>
          <w:szCs w:val="28"/>
        </w:rPr>
        <w:tab/>
      </w:r>
      <w:r w:rsidR="006E5FC3" w:rsidRPr="003A2B8C">
        <w:rPr>
          <w:rFonts w:ascii="Times New Roman" w:hAnsi="Times New Roman" w:cs="Times New Roman"/>
          <w:sz w:val="28"/>
          <w:szCs w:val="28"/>
        </w:rPr>
        <w:t xml:space="preserve">У випадку, якщо справа розглядається як судом першої інстанції, при автоматизованому розподілі судових </w:t>
      </w:r>
      <w:r w:rsidR="00140797" w:rsidRPr="003A2B8C">
        <w:rPr>
          <w:rFonts w:ascii="Times New Roman" w:hAnsi="Times New Roman" w:cs="Times New Roman"/>
          <w:sz w:val="28"/>
          <w:szCs w:val="28"/>
        </w:rPr>
        <w:t>справ автоматизованою системою визначається суддя</w:t>
      </w:r>
      <w:r w:rsidR="00C86567">
        <w:rPr>
          <w:rFonts w:ascii="Times New Roman" w:hAnsi="Times New Roman" w:cs="Times New Roman"/>
          <w:sz w:val="28"/>
          <w:szCs w:val="28"/>
        </w:rPr>
        <w:t xml:space="preserve"> - доповідач</w:t>
      </w:r>
      <w:r w:rsidR="00140797" w:rsidRPr="003A2B8C">
        <w:rPr>
          <w:rFonts w:ascii="Times New Roman" w:hAnsi="Times New Roman" w:cs="Times New Roman"/>
          <w:sz w:val="28"/>
          <w:szCs w:val="28"/>
        </w:rPr>
        <w:t xml:space="preserve"> з числа всіх суддів суду</w:t>
      </w:r>
      <w:r w:rsidR="00482C04" w:rsidRPr="003A2B8C">
        <w:rPr>
          <w:rFonts w:ascii="Times New Roman" w:hAnsi="Times New Roman" w:cs="Times New Roman"/>
          <w:sz w:val="28"/>
          <w:szCs w:val="28"/>
        </w:rPr>
        <w:t>.</w:t>
      </w:r>
      <w:r w:rsidR="00140797" w:rsidRPr="003A2B8C">
        <w:rPr>
          <w:rFonts w:ascii="Times New Roman" w:hAnsi="Times New Roman" w:cs="Times New Roman"/>
          <w:sz w:val="28"/>
          <w:szCs w:val="28"/>
        </w:rPr>
        <w:t xml:space="preserve"> Справа розглядається постійно-діючою колегією суддів, </w:t>
      </w:r>
      <w:r w:rsidR="00CA093D">
        <w:rPr>
          <w:rFonts w:ascii="Times New Roman" w:hAnsi="Times New Roman" w:cs="Times New Roman"/>
          <w:sz w:val="28"/>
          <w:szCs w:val="28"/>
        </w:rPr>
        <w:t>визначеною</w:t>
      </w:r>
      <w:r w:rsidR="00A5596C">
        <w:rPr>
          <w:rFonts w:ascii="Times New Roman" w:hAnsi="Times New Roman" w:cs="Times New Roman"/>
          <w:sz w:val="28"/>
          <w:szCs w:val="28"/>
        </w:rPr>
        <w:t xml:space="preserve"> автоматизованою системою документообігу суду, </w:t>
      </w:r>
      <w:r w:rsidR="00140797" w:rsidRPr="003A2B8C">
        <w:rPr>
          <w:rFonts w:ascii="Times New Roman" w:hAnsi="Times New Roman" w:cs="Times New Roman"/>
          <w:sz w:val="28"/>
          <w:szCs w:val="28"/>
        </w:rPr>
        <w:t xml:space="preserve">до складу якої входить призначений автоматизованою системою </w:t>
      </w:r>
      <w:r w:rsidR="00A5596C">
        <w:rPr>
          <w:rFonts w:ascii="Times New Roman" w:hAnsi="Times New Roman" w:cs="Times New Roman"/>
          <w:sz w:val="28"/>
          <w:szCs w:val="28"/>
        </w:rPr>
        <w:t>суддя – доповідач.</w:t>
      </w:r>
    </w:p>
    <w:p w:rsidR="00191BB1" w:rsidRPr="003A2B8C" w:rsidRDefault="00140797"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D73398" w:rsidRPr="003A2B8C">
        <w:rPr>
          <w:rFonts w:ascii="Times New Roman" w:hAnsi="Times New Roman" w:cs="Times New Roman"/>
          <w:sz w:val="28"/>
          <w:szCs w:val="28"/>
        </w:rPr>
        <w:t>2.</w:t>
      </w:r>
      <w:r w:rsidR="00B46619" w:rsidRPr="003A2B8C">
        <w:rPr>
          <w:rFonts w:ascii="Times New Roman" w:hAnsi="Times New Roman" w:cs="Times New Roman"/>
          <w:sz w:val="28"/>
          <w:szCs w:val="28"/>
        </w:rPr>
        <w:t>2.1</w:t>
      </w:r>
      <w:r w:rsidR="004A761F" w:rsidRPr="003A2B8C">
        <w:rPr>
          <w:rFonts w:ascii="Times New Roman" w:hAnsi="Times New Roman" w:cs="Times New Roman"/>
          <w:sz w:val="28"/>
          <w:szCs w:val="28"/>
        </w:rPr>
        <w:t>0</w:t>
      </w:r>
      <w:r w:rsidR="00B46619" w:rsidRPr="003A2B8C">
        <w:rPr>
          <w:rFonts w:ascii="Times New Roman" w:hAnsi="Times New Roman" w:cs="Times New Roman"/>
          <w:sz w:val="28"/>
          <w:szCs w:val="28"/>
        </w:rPr>
        <w:t xml:space="preserve">. </w:t>
      </w:r>
      <w:r w:rsidR="00191BB1" w:rsidRPr="003A2B8C">
        <w:rPr>
          <w:rFonts w:ascii="Times New Roman" w:hAnsi="Times New Roman" w:cs="Times New Roman"/>
          <w:sz w:val="28"/>
          <w:szCs w:val="28"/>
        </w:rPr>
        <w:t>Судді можуть входити до складу різних постійно-діючих колегій. Основною для судді є колегія, де він є суддею-доповідачем.</w:t>
      </w:r>
    </w:p>
    <w:p w:rsidR="00D30B51" w:rsidRPr="003A2B8C" w:rsidRDefault="00D73398"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t>2.</w:t>
      </w:r>
      <w:r w:rsidR="00B46619" w:rsidRPr="003A2B8C">
        <w:rPr>
          <w:rFonts w:ascii="Times New Roman" w:hAnsi="Times New Roman" w:cs="Times New Roman"/>
          <w:sz w:val="28"/>
          <w:szCs w:val="28"/>
        </w:rPr>
        <w:t>2.1</w:t>
      </w:r>
      <w:r w:rsidR="004A761F" w:rsidRPr="003A2B8C">
        <w:rPr>
          <w:rFonts w:ascii="Times New Roman" w:hAnsi="Times New Roman" w:cs="Times New Roman"/>
          <w:sz w:val="28"/>
          <w:szCs w:val="28"/>
        </w:rPr>
        <w:t>1</w:t>
      </w:r>
      <w:r w:rsidR="00B46619" w:rsidRPr="003A2B8C">
        <w:rPr>
          <w:rFonts w:ascii="Times New Roman" w:hAnsi="Times New Roman" w:cs="Times New Roman"/>
          <w:sz w:val="28"/>
          <w:szCs w:val="28"/>
        </w:rPr>
        <w:t xml:space="preserve">. </w:t>
      </w:r>
      <w:r w:rsidR="00805C3D" w:rsidRPr="003A2B8C">
        <w:rPr>
          <w:rFonts w:ascii="Times New Roman" w:hAnsi="Times New Roman" w:cs="Times New Roman"/>
          <w:sz w:val="28"/>
          <w:szCs w:val="28"/>
        </w:rPr>
        <w:t xml:space="preserve">У суді працюють </w:t>
      </w:r>
      <w:r w:rsidR="0007697E" w:rsidRPr="003A2B8C">
        <w:rPr>
          <w:rFonts w:ascii="Times New Roman" w:hAnsi="Times New Roman" w:cs="Times New Roman"/>
          <w:sz w:val="28"/>
          <w:szCs w:val="28"/>
        </w:rPr>
        <w:t>постійно-діючі склади колегій суддів та резервні судді, визначені рішенням зборів суддів. Розгляд справ здійснюється у орієнтовно визначені дні тижня для кожного судді-доповідача. День розгляду справи може змінюватися виходячи із фактичних обставин розгляду справи.</w:t>
      </w:r>
    </w:p>
    <w:p w:rsidR="00987D64" w:rsidRPr="009E1973" w:rsidRDefault="00D30B51" w:rsidP="009E1973">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2.2.1</w:t>
      </w:r>
      <w:r w:rsidR="009E1973">
        <w:rPr>
          <w:rFonts w:ascii="Times New Roman" w:hAnsi="Times New Roman" w:cs="Times New Roman"/>
          <w:sz w:val="28"/>
          <w:szCs w:val="28"/>
        </w:rPr>
        <w:t>2</w:t>
      </w:r>
      <w:r w:rsidRPr="003A2B8C">
        <w:rPr>
          <w:rFonts w:ascii="Times New Roman" w:hAnsi="Times New Roman" w:cs="Times New Roman"/>
          <w:sz w:val="28"/>
          <w:szCs w:val="28"/>
        </w:rPr>
        <w:t xml:space="preserve">. </w:t>
      </w:r>
      <w:r w:rsidR="007B7DBB" w:rsidRPr="003A2B8C">
        <w:rPr>
          <w:rFonts w:ascii="Times New Roman" w:hAnsi="Times New Roman" w:cs="Times New Roman"/>
          <w:sz w:val="28"/>
          <w:szCs w:val="28"/>
        </w:rPr>
        <w:t xml:space="preserve">Результатом </w:t>
      </w:r>
      <w:r w:rsidR="00A94580" w:rsidRPr="003A2B8C">
        <w:rPr>
          <w:rFonts w:ascii="Times New Roman" w:hAnsi="Times New Roman" w:cs="Times New Roman"/>
          <w:sz w:val="28"/>
          <w:szCs w:val="28"/>
        </w:rPr>
        <w:t>автомати</w:t>
      </w:r>
      <w:r w:rsidR="001A6F48" w:rsidRPr="003A2B8C">
        <w:rPr>
          <w:rFonts w:ascii="Times New Roman" w:hAnsi="Times New Roman" w:cs="Times New Roman"/>
          <w:sz w:val="28"/>
          <w:szCs w:val="28"/>
        </w:rPr>
        <w:t xml:space="preserve">зованого розподілу судових справ </w:t>
      </w:r>
      <w:r w:rsidR="00A94580" w:rsidRPr="003A2B8C">
        <w:rPr>
          <w:rFonts w:ascii="Times New Roman" w:hAnsi="Times New Roman" w:cs="Times New Roman"/>
          <w:sz w:val="28"/>
          <w:szCs w:val="28"/>
        </w:rPr>
        <w:t>є протокол автомати</w:t>
      </w:r>
      <w:r w:rsidR="001A6F48" w:rsidRPr="003A2B8C">
        <w:rPr>
          <w:rFonts w:ascii="Times New Roman" w:hAnsi="Times New Roman" w:cs="Times New Roman"/>
          <w:sz w:val="28"/>
          <w:szCs w:val="28"/>
        </w:rPr>
        <w:t>зованого розподілу судової справи між суддями</w:t>
      </w:r>
      <w:r w:rsidR="00A94580" w:rsidRPr="003A2B8C">
        <w:rPr>
          <w:rFonts w:ascii="Times New Roman" w:hAnsi="Times New Roman" w:cs="Times New Roman"/>
          <w:sz w:val="28"/>
          <w:szCs w:val="28"/>
        </w:rPr>
        <w:t xml:space="preserve">, що автоматично створюється автоматизованою системою </w:t>
      </w:r>
      <w:r w:rsidRPr="003A2B8C">
        <w:rPr>
          <w:rFonts w:ascii="Times New Roman" w:hAnsi="Times New Roman" w:cs="Times New Roman"/>
          <w:sz w:val="28"/>
          <w:szCs w:val="28"/>
        </w:rPr>
        <w:t>відповідно до вимог Положення</w:t>
      </w:r>
      <w:r w:rsidR="009E1973">
        <w:rPr>
          <w:rFonts w:ascii="Times New Roman" w:hAnsi="Times New Roman" w:cs="Times New Roman"/>
          <w:sz w:val="28"/>
          <w:szCs w:val="28"/>
        </w:rPr>
        <w:t xml:space="preserve"> про автоматизовану систему документообігу суду</w:t>
      </w:r>
      <w:r w:rsidR="00987D64" w:rsidRPr="003A2B8C">
        <w:rPr>
          <w:rFonts w:ascii="Times New Roman" w:hAnsi="Times New Roman" w:cs="Times New Roman"/>
          <w:sz w:val="28"/>
          <w:szCs w:val="28"/>
        </w:rPr>
        <w:t>.</w:t>
      </w:r>
    </w:p>
    <w:p w:rsidR="009E1973" w:rsidRPr="009E1973" w:rsidRDefault="00D30B51" w:rsidP="009E1973">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2.2.1</w:t>
      </w:r>
      <w:r w:rsidR="009E1973">
        <w:rPr>
          <w:rFonts w:ascii="Times New Roman" w:hAnsi="Times New Roman" w:cs="Times New Roman"/>
          <w:sz w:val="28"/>
          <w:szCs w:val="28"/>
        </w:rPr>
        <w:t>3</w:t>
      </w:r>
      <w:r w:rsidRPr="003A2B8C">
        <w:rPr>
          <w:rFonts w:ascii="Times New Roman" w:hAnsi="Times New Roman" w:cs="Times New Roman"/>
          <w:sz w:val="28"/>
          <w:szCs w:val="28"/>
        </w:rPr>
        <w:t>.</w:t>
      </w:r>
      <w:r w:rsidR="009E1973">
        <w:rPr>
          <w:rFonts w:ascii="Times New Roman" w:hAnsi="Times New Roman" w:cs="Times New Roman"/>
          <w:sz w:val="28"/>
          <w:szCs w:val="28"/>
        </w:rPr>
        <w:t xml:space="preserve"> </w:t>
      </w:r>
      <w:r w:rsidR="007B7DBB" w:rsidRPr="003A2B8C">
        <w:rPr>
          <w:rFonts w:ascii="Times New Roman" w:hAnsi="Times New Roman" w:cs="Times New Roman"/>
          <w:sz w:val="28"/>
          <w:szCs w:val="28"/>
        </w:rPr>
        <w:t xml:space="preserve">Одночасно </w:t>
      </w:r>
      <w:r w:rsidR="00A94580" w:rsidRPr="003A2B8C">
        <w:rPr>
          <w:rFonts w:ascii="Times New Roman" w:hAnsi="Times New Roman" w:cs="Times New Roman"/>
          <w:sz w:val="28"/>
          <w:szCs w:val="28"/>
        </w:rPr>
        <w:t xml:space="preserve">з протоколом автоматизованою системою автоматично формується звіт про визначення складу колегії суддів </w:t>
      </w:r>
      <w:r w:rsidRPr="003A2B8C">
        <w:rPr>
          <w:rFonts w:ascii="Times New Roman" w:hAnsi="Times New Roman" w:cs="Times New Roman"/>
          <w:sz w:val="28"/>
          <w:szCs w:val="28"/>
        </w:rPr>
        <w:t>відповідно до вимог</w:t>
      </w:r>
      <w:r w:rsidR="00A9158F" w:rsidRPr="003A2B8C">
        <w:rPr>
          <w:rFonts w:ascii="Times New Roman" w:hAnsi="Times New Roman" w:cs="Times New Roman"/>
          <w:sz w:val="28"/>
          <w:szCs w:val="28"/>
        </w:rPr>
        <w:t xml:space="preserve"> </w:t>
      </w:r>
      <w:r w:rsidR="009E1973" w:rsidRPr="009E1973">
        <w:rPr>
          <w:rFonts w:ascii="Times New Roman" w:hAnsi="Times New Roman" w:cs="Times New Roman"/>
          <w:sz w:val="28"/>
          <w:szCs w:val="28"/>
        </w:rPr>
        <w:t>Положення про автоматизовану систему документообігу суду.</w:t>
      </w:r>
    </w:p>
    <w:p w:rsidR="00461660" w:rsidRPr="003A2B8C" w:rsidRDefault="00461660"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2.2.1</w:t>
      </w:r>
      <w:r w:rsidR="009E1973">
        <w:rPr>
          <w:rFonts w:ascii="Times New Roman" w:hAnsi="Times New Roman" w:cs="Times New Roman"/>
          <w:sz w:val="28"/>
          <w:szCs w:val="28"/>
        </w:rPr>
        <w:t>4</w:t>
      </w:r>
      <w:r w:rsidRPr="003A2B8C">
        <w:rPr>
          <w:rFonts w:ascii="Times New Roman" w:hAnsi="Times New Roman" w:cs="Times New Roman"/>
          <w:sz w:val="28"/>
          <w:szCs w:val="28"/>
        </w:rPr>
        <w:t>. До протоколу та звіту автоматично включаються прізвища суддів, які входять до складу колегії із зазначенням прізвища судді-доповідача.</w:t>
      </w:r>
    </w:p>
    <w:p w:rsidR="00E355BA" w:rsidRDefault="00E355BA"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2.2.1</w:t>
      </w:r>
      <w:r w:rsidR="009E1973">
        <w:rPr>
          <w:rFonts w:ascii="Times New Roman" w:hAnsi="Times New Roman" w:cs="Times New Roman"/>
          <w:sz w:val="28"/>
          <w:szCs w:val="28"/>
        </w:rPr>
        <w:t>5</w:t>
      </w:r>
      <w:r w:rsidRPr="003A2B8C">
        <w:rPr>
          <w:rFonts w:ascii="Times New Roman" w:hAnsi="Times New Roman" w:cs="Times New Roman"/>
          <w:sz w:val="28"/>
          <w:szCs w:val="28"/>
        </w:rPr>
        <w:t xml:space="preserve">. Протокол автоматичного визначення складу колегії суддів роздруковується, підписується </w:t>
      </w:r>
      <w:r w:rsidR="009E1973">
        <w:rPr>
          <w:rFonts w:ascii="Times New Roman" w:hAnsi="Times New Roman" w:cs="Times New Roman"/>
          <w:sz w:val="28"/>
          <w:szCs w:val="28"/>
        </w:rPr>
        <w:t xml:space="preserve">відповідальною особою </w:t>
      </w:r>
      <w:r w:rsidRPr="003A2B8C">
        <w:rPr>
          <w:rFonts w:ascii="Times New Roman" w:hAnsi="Times New Roman" w:cs="Times New Roman"/>
          <w:sz w:val="28"/>
          <w:szCs w:val="28"/>
        </w:rPr>
        <w:t>та додається до матеріалів судової справи.</w:t>
      </w:r>
    </w:p>
    <w:p w:rsidR="00C72BE0" w:rsidRPr="003A2B8C" w:rsidRDefault="00C72BE0" w:rsidP="00595985">
      <w:pPr>
        <w:spacing w:after="0"/>
        <w:ind w:firstLine="708"/>
        <w:jc w:val="both"/>
        <w:rPr>
          <w:rFonts w:ascii="Times New Roman" w:hAnsi="Times New Roman" w:cs="Times New Roman"/>
          <w:sz w:val="28"/>
          <w:szCs w:val="28"/>
        </w:rPr>
      </w:pPr>
    </w:p>
    <w:p w:rsidR="0023470F" w:rsidRPr="003A2B8C" w:rsidRDefault="009E1973" w:rsidP="00595985">
      <w:pPr>
        <w:spacing w:after="0"/>
        <w:jc w:val="center"/>
        <w:rPr>
          <w:rFonts w:ascii="Times New Roman" w:hAnsi="Times New Roman" w:cs="Times New Roman"/>
          <w:b/>
          <w:sz w:val="28"/>
          <w:szCs w:val="28"/>
        </w:rPr>
      </w:pPr>
      <w:r>
        <w:rPr>
          <w:rFonts w:ascii="Times New Roman" w:hAnsi="Times New Roman" w:cs="Times New Roman"/>
          <w:b/>
          <w:sz w:val="28"/>
          <w:szCs w:val="28"/>
        </w:rPr>
        <w:t>2.3</w:t>
      </w:r>
      <w:r w:rsidR="005D2779" w:rsidRPr="003A2B8C">
        <w:rPr>
          <w:rFonts w:ascii="Times New Roman" w:hAnsi="Times New Roman" w:cs="Times New Roman"/>
          <w:b/>
          <w:sz w:val="28"/>
          <w:szCs w:val="28"/>
        </w:rPr>
        <w:t>.</w:t>
      </w:r>
      <w:r w:rsidR="005D2779" w:rsidRPr="003A2B8C">
        <w:rPr>
          <w:rFonts w:ascii="Times New Roman" w:hAnsi="Times New Roman" w:cs="Times New Roman"/>
          <w:b/>
          <w:sz w:val="28"/>
          <w:szCs w:val="28"/>
        </w:rPr>
        <w:tab/>
        <w:t>Розподіл судових справ шляхом передачі судової справи раніше визначеному у судовій справі судді</w:t>
      </w:r>
      <w:r w:rsidR="00C80128" w:rsidRPr="003A2B8C">
        <w:rPr>
          <w:rFonts w:ascii="Times New Roman" w:hAnsi="Times New Roman" w:cs="Times New Roman"/>
          <w:b/>
          <w:sz w:val="28"/>
          <w:szCs w:val="28"/>
        </w:rPr>
        <w:t>.</w:t>
      </w:r>
    </w:p>
    <w:p w:rsidR="0034396B" w:rsidRDefault="0034396B" w:rsidP="00595985">
      <w:pPr>
        <w:spacing w:after="0"/>
        <w:rPr>
          <w:rFonts w:ascii="Times New Roman" w:hAnsi="Times New Roman" w:cs="Times New Roman"/>
          <w:b/>
          <w:sz w:val="28"/>
          <w:szCs w:val="28"/>
        </w:rPr>
      </w:pPr>
    </w:p>
    <w:p w:rsidR="00500071" w:rsidRPr="003A2B8C" w:rsidRDefault="00E05C87" w:rsidP="00A51563">
      <w:pPr>
        <w:spacing w:after="0"/>
        <w:jc w:val="both"/>
        <w:rPr>
          <w:rFonts w:ascii="Times New Roman" w:hAnsi="Times New Roman" w:cs="Times New Roman"/>
          <w:sz w:val="28"/>
          <w:szCs w:val="28"/>
        </w:rPr>
      </w:pPr>
      <w:r>
        <w:rPr>
          <w:rFonts w:ascii="Times New Roman" w:hAnsi="Times New Roman" w:cs="Times New Roman"/>
          <w:sz w:val="28"/>
          <w:szCs w:val="28"/>
        </w:rPr>
        <w:t>2.3</w:t>
      </w:r>
      <w:r w:rsidR="002E415D" w:rsidRPr="003A2B8C">
        <w:rPr>
          <w:rFonts w:ascii="Times New Roman" w:hAnsi="Times New Roman" w:cs="Times New Roman"/>
          <w:sz w:val="28"/>
          <w:szCs w:val="28"/>
        </w:rPr>
        <w:t>.</w:t>
      </w:r>
      <w:r w:rsidR="00C72BE0">
        <w:rPr>
          <w:rFonts w:ascii="Times New Roman" w:hAnsi="Times New Roman" w:cs="Times New Roman"/>
          <w:sz w:val="28"/>
          <w:szCs w:val="28"/>
        </w:rPr>
        <w:t>1</w:t>
      </w:r>
      <w:r w:rsidR="00D432B0" w:rsidRPr="003A2B8C">
        <w:rPr>
          <w:rFonts w:ascii="Times New Roman" w:hAnsi="Times New Roman" w:cs="Times New Roman"/>
          <w:sz w:val="28"/>
          <w:szCs w:val="28"/>
        </w:rPr>
        <w:t>.</w:t>
      </w:r>
      <w:r w:rsidR="002E415D" w:rsidRPr="003A2B8C">
        <w:rPr>
          <w:rFonts w:ascii="Times New Roman" w:hAnsi="Times New Roman" w:cs="Times New Roman"/>
          <w:sz w:val="28"/>
          <w:szCs w:val="28"/>
        </w:rPr>
        <w:t xml:space="preserve"> </w:t>
      </w:r>
      <w:r w:rsidR="00500071" w:rsidRPr="003A2B8C">
        <w:rPr>
          <w:rFonts w:ascii="Times New Roman" w:hAnsi="Times New Roman" w:cs="Times New Roman"/>
          <w:sz w:val="28"/>
          <w:szCs w:val="28"/>
        </w:rPr>
        <w:t>Раніше визначеному в судовій справі судді-доповідачу передаються:</w:t>
      </w:r>
    </w:p>
    <w:p w:rsidR="0040787E" w:rsidRDefault="0040787E" w:rsidP="00CA093D">
      <w:pPr>
        <w:spacing w:after="0"/>
        <w:ind w:firstLine="708"/>
        <w:jc w:val="both"/>
        <w:rPr>
          <w:rFonts w:ascii="Times New Roman" w:hAnsi="Times New Roman" w:cs="Times New Roman"/>
          <w:sz w:val="28"/>
          <w:szCs w:val="28"/>
        </w:rPr>
      </w:pPr>
    </w:p>
    <w:p w:rsidR="009E1973" w:rsidRPr="009E1973" w:rsidRDefault="000762C8" w:rsidP="00CA093D">
      <w:pPr>
        <w:spacing w:after="0"/>
        <w:ind w:firstLine="708"/>
        <w:jc w:val="both"/>
        <w:rPr>
          <w:rFonts w:ascii="Times New Roman" w:hAnsi="Times New Roman" w:cs="Times New Roman"/>
          <w:sz w:val="28"/>
          <w:szCs w:val="28"/>
        </w:rPr>
      </w:pPr>
      <w:r>
        <w:rPr>
          <w:rFonts w:ascii="Times New Roman" w:hAnsi="Times New Roman" w:cs="Times New Roman"/>
          <w:sz w:val="28"/>
          <w:szCs w:val="28"/>
        </w:rPr>
        <w:t>судові</w:t>
      </w:r>
      <w:r w:rsidR="009E1973" w:rsidRPr="009E1973">
        <w:rPr>
          <w:rFonts w:ascii="Times New Roman" w:hAnsi="Times New Roman" w:cs="Times New Roman"/>
          <w:sz w:val="28"/>
          <w:szCs w:val="28"/>
        </w:rPr>
        <w:t xml:space="preserve"> справ</w:t>
      </w:r>
      <w:r>
        <w:rPr>
          <w:rFonts w:ascii="Times New Roman" w:hAnsi="Times New Roman" w:cs="Times New Roman"/>
          <w:sz w:val="28"/>
          <w:szCs w:val="28"/>
        </w:rPr>
        <w:t>и</w:t>
      </w:r>
      <w:r w:rsidR="009E1973" w:rsidRPr="009E1973">
        <w:rPr>
          <w:rFonts w:ascii="Times New Roman" w:hAnsi="Times New Roman" w:cs="Times New Roman"/>
          <w:sz w:val="28"/>
          <w:szCs w:val="28"/>
        </w:rPr>
        <w:t xml:space="preserve">, що надійшли із касаційної інстанцій після скасування ухвал, які перешкоджають подальшому розгляду судової справи (крім ухвал </w:t>
      </w:r>
      <w:r w:rsidR="009E1973" w:rsidRPr="009E1973">
        <w:rPr>
          <w:rFonts w:ascii="Times New Roman" w:hAnsi="Times New Roman" w:cs="Times New Roman"/>
          <w:sz w:val="28"/>
          <w:szCs w:val="28"/>
        </w:rPr>
        <w:lastRenderedPageBreak/>
        <w:t>про закриття, припинення провадження) та ухвал, які не перешкоджають подальшому розгляду судової справи;</w:t>
      </w:r>
    </w:p>
    <w:p w:rsidR="009E1973" w:rsidRPr="009E1973" w:rsidRDefault="009E1973" w:rsidP="00CA093D">
      <w:pPr>
        <w:spacing w:after="0"/>
        <w:ind w:firstLine="708"/>
        <w:jc w:val="both"/>
        <w:rPr>
          <w:rFonts w:ascii="Times New Roman" w:hAnsi="Times New Roman" w:cs="Times New Roman"/>
          <w:sz w:val="28"/>
          <w:szCs w:val="28"/>
        </w:rPr>
      </w:pPr>
      <w:r>
        <w:rPr>
          <w:rFonts w:ascii="Times New Roman" w:hAnsi="Times New Roman" w:cs="Times New Roman"/>
          <w:sz w:val="28"/>
          <w:szCs w:val="28"/>
        </w:rPr>
        <w:t>апеляційні</w:t>
      </w:r>
      <w:r w:rsidRPr="009E1973">
        <w:rPr>
          <w:rFonts w:ascii="Times New Roman" w:hAnsi="Times New Roman" w:cs="Times New Roman"/>
          <w:sz w:val="28"/>
          <w:szCs w:val="28"/>
        </w:rPr>
        <w:t xml:space="preserve"> скарг</w:t>
      </w:r>
      <w:r>
        <w:rPr>
          <w:rFonts w:ascii="Times New Roman" w:hAnsi="Times New Roman" w:cs="Times New Roman"/>
          <w:sz w:val="28"/>
          <w:szCs w:val="28"/>
        </w:rPr>
        <w:t>и</w:t>
      </w:r>
      <w:r w:rsidRPr="009E1973">
        <w:rPr>
          <w:rFonts w:ascii="Times New Roman" w:hAnsi="Times New Roman" w:cs="Times New Roman"/>
          <w:sz w:val="28"/>
          <w:szCs w:val="28"/>
        </w:rPr>
        <w:t>, що надійшли до суду апеляційної інстанцій після визначення судді-доповідача у цій судовій справі;</w:t>
      </w:r>
    </w:p>
    <w:p w:rsidR="009E1973" w:rsidRPr="009E1973" w:rsidRDefault="009E1973" w:rsidP="00CA093D">
      <w:pPr>
        <w:spacing w:after="0"/>
        <w:ind w:firstLine="708"/>
        <w:jc w:val="both"/>
        <w:rPr>
          <w:rFonts w:ascii="Times New Roman" w:hAnsi="Times New Roman" w:cs="Times New Roman"/>
          <w:sz w:val="28"/>
          <w:szCs w:val="28"/>
        </w:rPr>
      </w:pPr>
      <w:r w:rsidRPr="009E1973">
        <w:rPr>
          <w:rFonts w:ascii="Times New Roman" w:hAnsi="Times New Roman" w:cs="Times New Roman"/>
          <w:sz w:val="28"/>
          <w:szCs w:val="28"/>
        </w:rPr>
        <w:t>заяви або клопотання,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p>
    <w:p w:rsidR="009E1973" w:rsidRPr="009E1973" w:rsidRDefault="009E1973" w:rsidP="00CA093D">
      <w:pPr>
        <w:spacing w:after="0"/>
        <w:ind w:firstLine="708"/>
        <w:jc w:val="both"/>
        <w:rPr>
          <w:rFonts w:ascii="Times New Roman" w:hAnsi="Times New Roman" w:cs="Times New Roman"/>
          <w:sz w:val="28"/>
          <w:szCs w:val="28"/>
        </w:rPr>
      </w:pPr>
      <w:r w:rsidRPr="009E1973">
        <w:rPr>
          <w:rFonts w:ascii="Times New Roman" w:hAnsi="Times New Roman" w:cs="Times New Roman"/>
          <w:sz w:val="28"/>
          <w:szCs w:val="28"/>
        </w:rPr>
        <w:t>заяв</w:t>
      </w:r>
      <w:r w:rsidR="00CA093D">
        <w:rPr>
          <w:rFonts w:ascii="Times New Roman" w:hAnsi="Times New Roman" w:cs="Times New Roman"/>
          <w:sz w:val="28"/>
          <w:szCs w:val="28"/>
        </w:rPr>
        <w:t>и та клопотання</w:t>
      </w:r>
      <w:r w:rsidRPr="009E1973">
        <w:rPr>
          <w:rFonts w:ascii="Times New Roman" w:hAnsi="Times New Roman" w:cs="Times New Roman"/>
          <w:sz w:val="28"/>
          <w:szCs w:val="28"/>
        </w:rPr>
        <w:t xml:space="preserve"> з процесуальних питань, пов'язаних з виконанням судових рішень, подані до </w:t>
      </w:r>
      <w:r w:rsidR="000762C8">
        <w:rPr>
          <w:rFonts w:ascii="Times New Roman" w:hAnsi="Times New Roman" w:cs="Times New Roman"/>
          <w:sz w:val="28"/>
          <w:szCs w:val="28"/>
        </w:rPr>
        <w:t>апеляційного суду</w:t>
      </w:r>
      <w:r w:rsidRPr="009E1973">
        <w:rPr>
          <w:rFonts w:ascii="Times New Roman" w:hAnsi="Times New Roman" w:cs="Times New Roman"/>
          <w:sz w:val="28"/>
          <w:szCs w:val="28"/>
        </w:rPr>
        <w:t>;</w:t>
      </w:r>
    </w:p>
    <w:p w:rsidR="009E1973" w:rsidRPr="009E1973" w:rsidRDefault="009E1973" w:rsidP="00CA093D">
      <w:pPr>
        <w:spacing w:after="0"/>
        <w:ind w:firstLine="708"/>
        <w:jc w:val="both"/>
        <w:rPr>
          <w:rFonts w:ascii="Times New Roman" w:hAnsi="Times New Roman" w:cs="Times New Roman"/>
          <w:sz w:val="28"/>
          <w:szCs w:val="28"/>
        </w:rPr>
      </w:pPr>
      <w:r w:rsidRPr="009E1973">
        <w:rPr>
          <w:rFonts w:ascii="Times New Roman" w:hAnsi="Times New Roman" w:cs="Times New Roman"/>
          <w:sz w:val="28"/>
          <w:szCs w:val="28"/>
        </w:rPr>
        <w:t>заяв</w:t>
      </w:r>
      <w:r w:rsidR="00CA093D">
        <w:rPr>
          <w:rFonts w:ascii="Times New Roman" w:hAnsi="Times New Roman" w:cs="Times New Roman"/>
          <w:sz w:val="28"/>
          <w:szCs w:val="28"/>
        </w:rPr>
        <w:t>и</w:t>
      </w:r>
      <w:r w:rsidRPr="009E1973">
        <w:rPr>
          <w:rFonts w:ascii="Times New Roman" w:hAnsi="Times New Roman" w:cs="Times New Roman"/>
          <w:sz w:val="28"/>
          <w:szCs w:val="28"/>
        </w:rPr>
        <w:t xml:space="preserve"> про забезпечення доказів, поданих після подання </w:t>
      </w:r>
      <w:r w:rsidR="000762C8">
        <w:rPr>
          <w:rFonts w:ascii="Times New Roman" w:hAnsi="Times New Roman" w:cs="Times New Roman"/>
          <w:sz w:val="28"/>
          <w:szCs w:val="28"/>
        </w:rPr>
        <w:t>апеляційної скарги</w:t>
      </w:r>
      <w:r w:rsidRPr="009E1973">
        <w:rPr>
          <w:rFonts w:ascii="Times New Roman" w:hAnsi="Times New Roman" w:cs="Times New Roman"/>
          <w:sz w:val="28"/>
          <w:szCs w:val="28"/>
        </w:rPr>
        <w:t>;</w:t>
      </w:r>
    </w:p>
    <w:p w:rsidR="009E1973" w:rsidRPr="009E1973" w:rsidRDefault="000762C8" w:rsidP="00CA093D">
      <w:pPr>
        <w:spacing w:after="0"/>
        <w:ind w:firstLine="708"/>
        <w:jc w:val="both"/>
        <w:rPr>
          <w:rFonts w:ascii="Times New Roman" w:hAnsi="Times New Roman" w:cs="Times New Roman"/>
          <w:sz w:val="28"/>
          <w:szCs w:val="28"/>
        </w:rPr>
      </w:pPr>
      <w:r>
        <w:rPr>
          <w:rFonts w:ascii="Times New Roman" w:hAnsi="Times New Roman" w:cs="Times New Roman"/>
          <w:sz w:val="28"/>
          <w:szCs w:val="28"/>
        </w:rPr>
        <w:t>апеляційні</w:t>
      </w:r>
      <w:r w:rsidR="009E1973" w:rsidRPr="009E1973">
        <w:rPr>
          <w:rFonts w:ascii="Times New Roman" w:hAnsi="Times New Roman" w:cs="Times New Roman"/>
          <w:sz w:val="28"/>
          <w:szCs w:val="28"/>
        </w:rPr>
        <w:t xml:space="preserve"> скарг</w:t>
      </w:r>
      <w:r>
        <w:rPr>
          <w:rFonts w:ascii="Times New Roman" w:hAnsi="Times New Roman" w:cs="Times New Roman"/>
          <w:sz w:val="28"/>
          <w:szCs w:val="28"/>
        </w:rPr>
        <w:t>и</w:t>
      </w:r>
      <w:r w:rsidR="009E1973" w:rsidRPr="009E1973">
        <w:rPr>
          <w:rFonts w:ascii="Times New Roman" w:hAnsi="Times New Roman" w:cs="Times New Roman"/>
          <w:sz w:val="28"/>
          <w:szCs w:val="28"/>
        </w:rPr>
        <w:t>, пода</w:t>
      </w:r>
      <w:r>
        <w:rPr>
          <w:rFonts w:ascii="Times New Roman" w:hAnsi="Times New Roman" w:cs="Times New Roman"/>
          <w:sz w:val="28"/>
          <w:szCs w:val="28"/>
        </w:rPr>
        <w:t>ні</w:t>
      </w:r>
      <w:r w:rsidR="00E05C87">
        <w:rPr>
          <w:rFonts w:ascii="Times New Roman" w:hAnsi="Times New Roman" w:cs="Times New Roman"/>
          <w:sz w:val="28"/>
          <w:szCs w:val="28"/>
        </w:rPr>
        <w:t xml:space="preserve"> до закінчення апеляційного </w:t>
      </w:r>
      <w:r w:rsidR="009E1973" w:rsidRPr="009E1973">
        <w:rPr>
          <w:rFonts w:ascii="Times New Roman" w:hAnsi="Times New Roman" w:cs="Times New Roman"/>
          <w:sz w:val="28"/>
          <w:szCs w:val="28"/>
        </w:rPr>
        <w:t>провадження в рамках однієї справи, але на різні судові рішення;</w:t>
      </w:r>
    </w:p>
    <w:p w:rsidR="009E1973" w:rsidRPr="00440629" w:rsidRDefault="009E1973" w:rsidP="00CA093D">
      <w:pPr>
        <w:spacing w:after="0"/>
        <w:ind w:firstLine="708"/>
        <w:jc w:val="both"/>
        <w:rPr>
          <w:rFonts w:ascii="Times New Roman" w:hAnsi="Times New Roman" w:cs="Times New Roman"/>
          <w:sz w:val="28"/>
          <w:szCs w:val="28"/>
          <w:lang w:val="ru-RU"/>
        </w:rPr>
      </w:pPr>
      <w:r w:rsidRPr="009E1973">
        <w:rPr>
          <w:rFonts w:ascii="Times New Roman" w:hAnsi="Times New Roman" w:cs="Times New Roman"/>
          <w:sz w:val="28"/>
          <w:szCs w:val="28"/>
        </w:rPr>
        <w:t>заяв</w:t>
      </w:r>
      <w:r w:rsidR="000762C8">
        <w:rPr>
          <w:rFonts w:ascii="Times New Roman" w:hAnsi="Times New Roman" w:cs="Times New Roman"/>
          <w:sz w:val="28"/>
          <w:szCs w:val="28"/>
        </w:rPr>
        <w:t>и</w:t>
      </w:r>
      <w:r w:rsidRPr="009E1973">
        <w:rPr>
          <w:rFonts w:ascii="Times New Roman" w:hAnsi="Times New Roman" w:cs="Times New Roman"/>
          <w:sz w:val="28"/>
          <w:szCs w:val="28"/>
        </w:rPr>
        <w:t xml:space="preserve"> про перегляд судового рішення за </w:t>
      </w:r>
      <w:proofErr w:type="spellStart"/>
      <w:r w:rsidRPr="009E1973">
        <w:rPr>
          <w:rFonts w:ascii="Times New Roman" w:hAnsi="Times New Roman" w:cs="Times New Roman"/>
          <w:sz w:val="28"/>
          <w:szCs w:val="28"/>
        </w:rPr>
        <w:t>нововиявленими</w:t>
      </w:r>
      <w:proofErr w:type="spellEnd"/>
      <w:r w:rsidRPr="009E1973">
        <w:rPr>
          <w:rFonts w:ascii="Times New Roman" w:hAnsi="Times New Roman" w:cs="Times New Roman"/>
          <w:sz w:val="28"/>
          <w:szCs w:val="28"/>
        </w:rPr>
        <w:t xml:space="preserve"> обставинами за виключенн</w:t>
      </w:r>
      <w:r w:rsidR="00440629">
        <w:rPr>
          <w:rFonts w:ascii="Times New Roman" w:hAnsi="Times New Roman" w:cs="Times New Roman"/>
          <w:sz w:val="28"/>
          <w:szCs w:val="28"/>
        </w:rPr>
        <w:t>ям випадків, визначених законом</w:t>
      </w:r>
      <w:r w:rsidR="00440629">
        <w:rPr>
          <w:rFonts w:ascii="Times New Roman" w:hAnsi="Times New Roman" w:cs="Times New Roman"/>
          <w:sz w:val="28"/>
          <w:szCs w:val="28"/>
          <w:lang w:val="ru-RU"/>
        </w:rPr>
        <w:t>.</w:t>
      </w:r>
    </w:p>
    <w:p w:rsidR="00D04B40" w:rsidRPr="003A2B8C" w:rsidRDefault="00E05C87"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2.3</w:t>
      </w:r>
      <w:r w:rsidR="00D04B40" w:rsidRPr="003A2B8C">
        <w:rPr>
          <w:rFonts w:ascii="Times New Roman" w:hAnsi="Times New Roman" w:cs="Times New Roman"/>
          <w:sz w:val="28"/>
          <w:szCs w:val="28"/>
        </w:rPr>
        <w:t>.</w:t>
      </w:r>
      <w:r w:rsidR="00C72BE0">
        <w:rPr>
          <w:rFonts w:ascii="Times New Roman" w:hAnsi="Times New Roman" w:cs="Times New Roman"/>
          <w:sz w:val="28"/>
          <w:szCs w:val="28"/>
        </w:rPr>
        <w:t>2</w:t>
      </w:r>
      <w:r w:rsidR="00D04B40" w:rsidRPr="003A2B8C">
        <w:rPr>
          <w:rFonts w:ascii="Times New Roman" w:hAnsi="Times New Roman" w:cs="Times New Roman"/>
          <w:sz w:val="28"/>
          <w:szCs w:val="28"/>
        </w:rPr>
        <w:t>. Результатом розподілу судової справи шляхом передачі суд</w:t>
      </w:r>
      <w:r>
        <w:rPr>
          <w:rFonts w:ascii="Times New Roman" w:hAnsi="Times New Roman" w:cs="Times New Roman"/>
          <w:sz w:val="28"/>
          <w:szCs w:val="28"/>
        </w:rPr>
        <w:t>ової справи раніше визначеному в</w:t>
      </w:r>
      <w:r w:rsidR="00D04B40" w:rsidRPr="003A2B8C">
        <w:rPr>
          <w:rFonts w:ascii="Times New Roman" w:hAnsi="Times New Roman" w:cs="Times New Roman"/>
          <w:sz w:val="28"/>
          <w:szCs w:val="28"/>
        </w:rPr>
        <w:t xml:space="preserve"> судовій справі судді є протокол передачі судової справи раніше визначеному складу суду, що </w:t>
      </w:r>
      <w:r>
        <w:rPr>
          <w:rFonts w:ascii="Times New Roman" w:hAnsi="Times New Roman" w:cs="Times New Roman"/>
          <w:sz w:val="28"/>
          <w:szCs w:val="28"/>
        </w:rPr>
        <w:t xml:space="preserve">автоматично </w:t>
      </w:r>
      <w:r w:rsidR="00D04B40" w:rsidRPr="003A2B8C">
        <w:rPr>
          <w:rFonts w:ascii="Times New Roman" w:hAnsi="Times New Roman" w:cs="Times New Roman"/>
          <w:sz w:val="28"/>
          <w:szCs w:val="28"/>
        </w:rPr>
        <w:t>створюється в автоматизованій системі відповідно Положення</w:t>
      </w:r>
      <w:r>
        <w:rPr>
          <w:rFonts w:ascii="Times New Roman" w:hAnsi="Times New Roman" w:cs="Times New Roman"/>
          <w:sz w:val="28"/>
          <w:szCs w:val="28"/>
        </w:rPr>
        <w:t xml:space="preserve"> про автоматизовану систему документообігу суду</w:t>
      </w:r>
      <w:r w:rsidR="00D04B40" w:rsidRPr="003A2B8C">
        <w:rPr>
          <w:rFonts w:ascii="Times New Roman" w:hAnsi="Times New Roman" w:cs="Times New Roman"/>
          <w:sz w:val="28"/>
          <w:szCs w:val="28"/>
        </w:rPr>
        <w:t>.</w:t>
      </w:r>
    </w:p>
    <w:p w:rsidR="00E844C1" w:rsidRPr="003A2B8C" w:rsidRDefault="00E05C87"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2.3</w:t>
      </w:r>
      <w:r w:rsidR="00D04B40" w:rsidRPr="003A2B8C">
        <w:rPr>
          <w:rFonts w:ascii="Times New Roman" w:hAnsi="Times New Roman" w:cs="Times New Roman"/>
          <w:sz w:val="28"/>
          <w:szCs w:val="28"/>
        </w:rPr>
        <w:t>.</w:t>
      </w:r>
      <w:r w:rsidR="00C72BE0">
        <w:rPr>
          <w:rFonts w:ascii="Times New Roman" w:hAnsi="Times New Roman" w:cs="Times New Roman"/>
          <w:sz w:val="28"/>
          <w:szCs w:val="28"/>
        </w:rPr>
        <w:t>3</w:t>
      </w:r>
      <w:r w:rsidR="00D04B40" w:rsidRPr="003A2B8C">
        <w:rPr>
          <w:rFonts w:ascii="Times New Roman" w:hAnsi="Times New Roman" w:cs="Times New Roman"/>
          <w:sz w:val="28"/>
          <w:szCs w:val="28"/>
        </w:rPr>
        <w:t>. Протокол передачі судової справи раніше визначеному судді роздруковується, підписується та додається до матеріалів судової справи.</w:t>
      </w:r>
    </w:p>
    <w:p w:rsidR="008E2B6F" w:rsidRPr="002F051A" w:rsidRDefault="00C96359" w:rsidP="002F051A">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E05C87">
        <w:rPr>
          <w:rFonts w:ascii="Times New Roman" w:hAnsi="Times New Roman" w:cs="Times New Roman"/>
          <w:sz w:val="28"/>
          <w:szCs w:val="28"/>
        </w:rPr>
        <w:t>3.</w:t>
      </w:r>
      <w:r w:rsidR="00C72BE0">
        <w:rPr>
          <w:rFonts w:ascii="Times New Roman" w:hAnsi="Times New Roman" w:cs="Times New Roman"/>
          <w:sz w:val="28"/>
          <w:szCs w:val="28"/>
        </w:rPr>
        <w:t>4</w:t>
      </w:r>
      <w:r w:rsidRPr="003A2B8C">
        <w:rPr>
          <w:rFonts w:ascii="Times New Roman" w:hAnsi="Times New Roman" w:cs="Times New Roman"/>
          <w:sz w:val="28"/>
          <w:szCs w:val="28"/>
        </w:rPr>
        <w:t>.</w:t>
      </w:r>
      <w:r w:rsidR="00D04B40" w:rsidRPr="003A2B8C">
        <w:rPr>
          <w:rFonts w:ascii="Times New Roman" w:hAnsi="Times New Roman" w:cs="Times New Roman"/>
          <w:sz w:val="28"/>
          <w:szCs w:val="28"/>
        </w:rPr>
        <w:tab/>
        <w:t>У разі відсутності раніше визначеного в судовій справі судді-доповідача (</w:t>
      </w:r>
      <w:r w:rsidRPr="003A2B8C">
        <w:rPr>
          <w:rFonts w:ascii="Times New Roman" w:hAnsi="Times New Roman" w:cs="Times New Roman"/>
          <w:sz w:val="28"/>
          <w:szCs w:val="28"/>
        </w:rPr>
        <w:t xml:space="preserve">звільнення, відрахування зі штату, </w:t>
      </w:r>
      <w:r w:rsidR="00E05C87">
        <w:rPr>
          <w:rFonts w:ascii="Times New Roman" w:hAnsi="Times New Roman" w:cs="Times New Roman"/>
          <w:sz w:val="28"/>
          <w:szCs w:val="28"/>
        </w:rPr>
        <w:t>тривалі (більш 14</w:t>
      </w:r>
      <w:r w:rsidR="00D04B40" w:rsidRPr="003A2B8C">
        <w:rPr>
          <w:rFonts w:ascii="Times New Roman" w:hAnsi="Times New Roman" w:cs="Times New Roman"/>
          <w:sz w:val="28"/>
          <w:szCs w:val="28"/>
        </w:rPr>
        <w:t xml:space="preserve"> днів безперервно в сукупності) відрядження, відпустка, непрацездатність, тощо) судові справи, які мають бути передані раніше визначеному судді-доповідачу з підстав, передбачених в пункт</w:t>
      </w:r>
      <w:r w:rsidR="000762C8">
        <w:rPr>
          <w:rFonts w:ascii="Times New Roman" w:hAnsi="Times New Roman" w:cs="Times New Roman"/>
          <w:sz w:val="28"/>
          <w:szCs w:val="28"/>
        </w:rPr>
        <w:t>і</w:t>
      </w:r>
      <w:r w:rsidR="00AD74A7" w:rsidRPr="003A2B8C">
        <w:rPr>
          <w:rFonts w:ascii="Times New Roman" w:hAnsi="Times New Roman" w:cs="Times New Roman"/>
          <w:sz w:val="28"/>
          <w:szCs w:val="28"/>
        </w:rPr>
        <w:t xml:space="preserve"> </w:t>
      </w:r>
      <w:r w:rsidR="002F051A">
        <w:rPr>
          <w:rFonts w:ascii="Times New Roman" w:hAnsi="Times New Roman" w:cs="Times New Roman"/>
          <w:sz w:val="28"/>
          <w:szCs w:val="28"/>
        </w:rPr>
        <w:t>2.3.2 пункту 2.3</w:t>
      </w:r>
      <w:r w:rsidR="00D04B40" w:rsidRPr="003A2B8C">
        <w:rPr>
          <w:rFonts w:ascii="Times New Roman" w:hAnsi="Times New Roman" w:cs="Times New Roman"/>
          <w:sz w:val="28"/>
          <w:szCs w:val="28"/>
        </w:rPr>
        <w:t xml:space="preserve"> Засад, можуть бути передані  на повторний автоматизований розподіл справи </w:t>
      </w:r>
      <w:r w:rsidR="00EE069B" w:rsidRPr="003A2B8C">
        <w:rPr>
          <w:rFonts w:ascii="Times New Roman" w:hAnsi="Times New Roman" w:cs="Times New Roman"/>
          <w:sz w:val="28"/>
          <w:szCs w:val="28"/>
        </w:rPr>
        <w:t>за письмовим розпорядженням керівника апарату суду (у разі відсутності - заступника керівника апарату суду або особи, яка виконує обов`язки керівника апарату суду), виданого за результатами розгляду службової записки начальника відділу реєстрації судових справ, судової статистики та узагальнення судової практики (у разі відсутності – заступника начальника цього відділу або особи, яка виконує його обов`язки)</w:t>
      </w:r>
      <w:r w:rsidR="002F051A">
        <w:rPr>
          <w:rFonts w:ascii="Times New Roman" w:hAnsi="Times New Roman" w:cs="Times New Roman"/>
          <w:sz w:val="28"/>
          <w:szCs w:val="28"/>
        </w:rPr>
        <w:t>.</w:t>
      </w:r>
    </w:p>
    <w:p w:rsidR="0040787E" w:rsidRPr="003A2B8C" w:rsidRDefault="0040787E" w:rsidP="00CA093D">
      <w:pPr>
        <w:spacing w:after="0"/>
        <w:jc w:val="both"/>
        <w:rPr>
          <w:rFonts w:ascii="Times New Roman" w:hAnsi="Times New Roman" w:cs="Times New Roman"/>
          <w:b/>
          <w:i/>
          <w:sz w:val="28"/>
          <w:szCs w:val="28"/>
        </w:rPr>
      </w:pPr>
    </w:p>
    <w:p w:rsidR="00AD0742" w:rsidRDefault="002F051A" w:rsidP="00AD0742">
      <w:pPr>
        <w:spacing w:after="0"/>
        <w:jc w:val="center"/>
        <w:rPr>
          <w:rFonts w:ascii="Times New Roman" w:hAnsi="Times New Roman" w:cs="Times New Roman"/>
          <w:b/>
          <w:sz w:val="28"/>
          <w:szCs w:val="28"/>
        </w:rPr>
      </w:pPr>
      <w:r>
        <w:rPr>
          <w:rFonts w:ascii="Times New Roman" w:hAnsi="Times New Roman" w:cs="Times New Roman"/>
          <w:b/>
          <w:sz w:val="28"/>
          <w:szCs w:val="28"/>
        </w:rPr>
        <w:t>2.4</w:t>
      </w:r>
      <w:r w:rsidR="00D9697D" w:rsidRPr="003A2B8C">
        <w:rPr>
          <w:rFonts w:ascii="Times New Roman" w:hAnsi="Times New Roman" w:cs="Times New Roman"/>
          <w:b/>
          <w:sz w:val="28"/>
          <w:szCs w:val="28"/>
        </w:rPr>
        <w:t>.</w:t>
      </w:r>
      <w:r w:rsidR="00230519" w:rsidRPr="003A2B8C">
        <w:rPr>
          <w:rFonts w:ascii="Times New Roman" w:hAnsi="Times New Roman" w:cs="Times New Roman"/>
          <w:b/>
          <w:sz w:val="28"/>
          <w:szCs w:val="28"/>
        </w:rPr>
        <w:t>Повторний автомати</w:t>
      </w:r>
      <w:r w:rsidR="00D9697D" w:rsidRPr="003A2B8C">
        <w:rPr>
          <w:rFonts w:ascii="Times New Roman" w:hAnsi="Times New Roman" w:cs="Times New Roman"/>
          <w:b/>
          <w:sz w:val="28"/>
          <w:szCs w:val="28"/>
        </w:rPr>
        <w:t>зований</w:t>
      </w:r>
      <w:r w:rsidR="00230519" w:rsidRPr="003A2B8C">
        <w:rPr>
          <w:rFonts w:ascii="Times New Roman" w:hAnsi="Times New Roman" w:cs="Times New Roman"/>
          <w:b/>
          <w:sz w:val="28"/>
          <w:szCs w:val="28"/>
        </w:rPr>
        <w:t xml:space="preserve"> розподіл </w:t>
      </w:r>
      <w:r w:rsidR="00D9697D" w:rsidRPr="003A2B8C">
        <w:rPr>
          <w:rFonts w:ascii="Times New Roman" w:hAnsi="Times New Roman" w:cs="Times New Roman"/>
          <w:b/>
          <w:sz w:val="28"/>
          <w:szCs w:val="28"/>
        </w:rPr>
        <w:t>судових справ між суддями.</w:t>
      </w:r>
    </w:p>
    <w:p w:rsidR="002F051A" w:rsidRPr="003A2B8C" w:rsidRDefault="002F051A" w:rsidP="00CA093D">
      <w:pPr>
        <w:spacing w:after="0"/>
        <w:rPr>
          <w:rFonts w:ascii="Times New Roman" w:hAnsi="Times New Roman" w:cs="Times New Roman"/>
          <w:b/>
          <w:sz w:val="28"/>
          <w:szCs w:val="28"/>
        </w:rPr>
      </w:pPr>
    </w:p>
    <w:p w:rsidR="00D432B0" w:rsidRPr="003A2B8C" w:rsidRDefault="00E4522A"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2F051A">
        <w:rPr>
          <w:rFonts w:ascii="Times New Roman" w:hAnsi="Times New Roman" w:cs="Times New Roman"/>
          <w:sz w:val="28"/>
          <w:szCs w:val="28"/>
        </w:rPr>
        <w:t>2.4</w:t>
      </w:r>
      <w:r w:rsidR="00D0260E" w:rsidRPr="003A2B8C">
        <w:rPr>
          <w:rFonts w:ascii="Times New Roman" w:hAnsi="Times New Roman" w:cs="Times New Roman"/>
          <w:sz w:val="28"/>
          <w:szCs w:val="28"/>
        </w:rPr>
        <w:t>.</w:t>
      </w:r>
      <w:r w:rsidRPr="003A2B8C">
        <w:rPr>
          <w:rFonts w:ascii="Times New Roman" w:hAnsi="Times New Roman" w:cs="Times New Roman"/>
          <w:sz w:val="28"/>
          <w:szCs w:val="28"/>
        </w:rPr>
        <w:t>1</w:t>
      </w:r>
      <w:r w:rsidR="00D0260E" w:rsidRPr="003A2B8C">
        <w:rPr>
          <w:rFonts w:ascii="Times New Roman" w:hAnsi="Times New Roman" w:cs="Times New Roman"/>
          <w:sz w:val="28"/>
          <w:szCs w:val="28"/>
        </w:rPr>
        <w:t>.</w:t>
      </w:r>
      <w:r w:rsidR="00C96359" w:rsidRPr="003A2B8C">
        <w:rPr>
          <w:rFonts w:ascii="Times New Roman" w:hAnsi="Times New Roman" w:cs="Times New Roman"/>
          <w:sz w:val="28"/>
          <w:szCs w:val="28"/>
        </w:rPr>
        <w:tab/>
        <w:t xml:space="preserve">У разі </w:t>
      </w:r>
      <w:r w:rsidR="00DB492E" w:rsidRPr="003A2B8C">
        <w:rPr>
          <w:rFonts w:ascii="Times New Roman" w:hAnsi="Times New Roman" w:cs="Times New Roman"/>
          <w:sz w:val="28"/>
          <w:szCs w:val="28"/>
        </w:rPr>
        <w:t xml:space="preserve">неможливості продовження розгляду справи </w:t>
      </w:r>
      <w:r w:rsidR="00C96359" w:rsidRPr="003A2B8C">
        <w:rPr>
          <w:rFonts w:ascii="Times New Roman" w:hAnsi="Times New Roman" w:cs="Times New Roman"/>
          <w:sz w:val="28"/>
          <w:szCs w:val="28"/>
        </w:rPr>
        <w:t>судд</w:t>
      </w:r>
      <w:r w:rsidR="00DB492E" w:rsidRPr="003A2B8C">
        <w:rPr>
          <w:rFonts w:ascii="Times New Roman" w:hAnsi="Times New Roman" w:cs="Times New Roman"/>
          <w:sz w:val="28"/>
          <w:szCs w:val="28"/>
        </w:rPr>
        <w:t>ею</w:t>
      </w:r>
      <w:r w:rsidR="00C96359" w:rsidRPr="003A2B8C">
        <w:rPr>
          <w:rFonts w:ascii="Times New Roman" w:hAnsi="Times New Roman" w:cs="Times New Roman"/>
          <w:sz w:val="28"/>
          <w:szCs w:val="28"/>
        </w:rPr>
        <w:t>-доповідач</w:t>
      </w:r>
      <w:r w:rsidR="00DB492E" w:rsidRPr="003A2B8C">
        <w:rPr>
          <w:rFonts w:ascii="Times New Roman" w:hAnsi="Times New Roman" w:cs="Times New Roman"/>
          <w:sz w:val="28"/>
          <w:szCs w:val="28"/>
        </w:rPr>
        <w:t>ем або одним із суддів-членів колегії</w:t>
      </w:r>
      <w:r w:rsidR="00C96359" w:rsidRPr="003A2B8C">
        <w:rPr>
          <w:rFonts w:ascii="Times New Roman" w:hAnsi="Times New Roman" w:cs="Times New Roman"/>
          <w:sz w:val="28"/>
          <w:szCs w:val="28"/>
        </w:rPr>
        <w:t xml:space="preserve"> (відрахування зі штату</w:t>
      </w:r>
      <w:r w:rsidR="00F479EE" w:rsidRPr="003A2B8C">
        <w:rPr>
          <w:rFonts w:ascii="Times New Roman" w:hAnsi="Times New Roman" w:cs="Times New Roman"/>
          <w:sz w:val="28"/>
          <w:szCs w:val="28"/>
        </w:rPr>
        <w:t xml:space="preserve">, </w:t>
      </w:r>
      <w:r w:rsidR="00DB492E" w:rsidRPr="003A2B8C">
        <w:rPr>
          <w:rFonts w:ascii="Times New Roman" w:hAnsi="Times New Roman" w:cs="Times New Roman"/>
          <w:sz w:val="28"/>
          <w:szCs w:val="28"/>
        </w:rPr>
        <w:t xml:space="preserve">призов </w:t>
      </w:r>
      <w:r w:rsidR="00DB492E" w:rsidRPr="003A2B8C">
        <w:rPr>
          <w:rFonts w:ascii="Times New Roman" w:hAnsi="Times New Roman" w:cs="Times New Roman"/>
          <w:sz w:val="28"/>
          <w:szCs w:val="28"/>
        </w:rPr>
        <w:lastRenderedPageBreak/>
        <w:t>на військову службу,</w:t>
      </w:r>
      <w:r w:rsidR="00C96359" w:rsidRPr="003A2B8C">
        <w:rPr>
          <w:rFonts w:ascii="Times New Roman" w:hAnsi="Times New Roman" w:cs="Times New Roman"/>
          <w:sz w:val="28"/>
          <w:szCs w:val="28"/>
        </w:rPr>
        <w:t xml:space="preserve"> тривалі (більш </w:t>
      </w:r>
      <w:r w:rsidR="002F051A">
        <w:rPr>
          <w:rFonts w:ascii="Times New Roman" w:hAnsi="Times New Roman" w:cs="Times New Roman"/>
          <w:sz w:val="28"/>
          <w:szCs w:val="28"/>
        </w:rPr>
        <w:t>14</w:t>
      </w:r>
      <w:r w:rsidR="00C96359" w:rsidRPr="003A2B8C">
        <w:rPr>
          <w:rFonts w:ascii="Times New Roman" w:hAnsi="Times New Roman" w:cs="Times New Roman"/>
          <w:sz w:val="28"/>
          <w:szCs w:val="28"/>
        </w:rPr>
        <w:t xml:space="preserve"> днів безперервно в сукупності) відрядження, відпустка, тимчасова</w:t>
      </w:r>
      <w:r w:rsidR="000601E0" w:rsidRPr="003A2B8C">
        <w:rPr>
          <w:rFonts w:ascii="Times New Roman" w:hAnsi="Times New Roman" w:cs="Times New Roman"/>
          <w:sz w:val="28"/>
          <w:szCs w:val="28"/>
        </w:rPr>
        <w:t xml:space="preserve"> </w:t>
      </w:r>
      <w:r w:rsidR="00C96359" w:rsidRPr="003A2B8C">
        <w:rPr>
          <w:rFonts w:ascii="Times New Roman" w:hAnsi="Times New Roman" w:cs="Times New Roman"/>
          <w:sz w:val="28"/>
          <w:szCs w:val="28"/>
        </w:rPr>
        <w:t>непрацездатність, тощо</w:t>
      </w:r>
      <w:r w:rsidR="002F051A">
        <w:rPr>
          <w:rFonts w:ascii="Times New Roman" w:hAnsi="Times New Roman" w:cs="Times New Roman"/>
          <w:sz w:val="28"/>
          <w:szCs w:val="28"/>
        </w:rPr>
        <w:t>), якщо відсутність призведе до неможливості їх розгляду в строки встановлені процесуальним кодексом,</w:t>
      </w:r>
      <w:r w:rsidR="00C96359" w:rsidRPr="003A2B8C">
        <w:rPr>
          <w:rFonts w:ascii="Times New Roman" w:hAnsi="Times New Roman" w:cs="Times New Roman"/>
          <w:sz w:val="28"/>
          <w:szCs w:val="28"/>
        </w:rPr>
        <w:t xml:space="preserve"> судові справи</w:t>
      </w:r>
      <w:r w:rsidR="000601E0" w:rsidRPr="003A2B8C">
        <w:rPr>
          <w:rFonts w:ascii="Times New Roman" w:hAnsi="Times New Roman" w:cs="Times New Roman"/>
          <w:sz w:val="28"/>
          <w:szCs w:val="28"/>
        </w:rPr>
        <w:t xml:space="preserve"> </w:t>
      </w:r>
      <w:r w:rsidR="00C96359" w:rsidRPr="003A2B8C">
        <w:rPr>
          <w:rFonts w:ascii="Times New Roman" w:hAnsi="Times New Roman" w:cs="Times New Roman"/>
          <w:sz w:val="28"/>
          <w:szCs w:val="28"/>
        </w:rPr>
        <w:t xml:space="preserve">можуть бути передані </w:t>
      </w:r>
      <w:r w:rsidR="00DB6805" w:rsidRPr="003A2B8C">
        <w:rPr>
          <w:rFonts w:ascii="Times New Roman" w:hAnsi="Times New Roman" w:cs="Times New Roman"/>
          <w:sz w:val="28"/>
          <w:szCs w:val="28"/>
        </w:rPr>
        <w:t xml:space="preserve">на повторний автоматизований розподіл справи розпорядженням керівника апарату суду, виданого </w:t>
      </w:r>
      <w:r w:rsidR="00DD737E" w:rsidRPr="003A2B8C">
        <w:rPr>
          <w:rFonts w:ascii="Times New Roman" w:hAnsi="Times New Roman" w:cs="Times New Roman"/>
          <w:sz w:val="28"/>
          <w:szCs w:val="28"/>
        </w:rPr>
        <w:t xml:space="preserve">за результатами розгляду </w:t>
      </w:r>
      <w:r w:rsidR="00C96359" w:rsidRPr="003A2B8C">
        <w:rPr>
          <w:rFonts w:ascii="Times New Roman" w:hAnsi="Times New Roman" w:cs="Times New Roman"/>
          <w:sz w:val="28"/>
          <w:szCs w:val="28"/>
        </w:rPr>
        <w:t>вмотивовано</w:t>
      </w:r>
      <w:r w:rsidR="00FC4C2E" w:rsidRPr="003A2B8C">
        <w:rPr>
          <w:rFonts w:ascii="Times New Roman" w:hAnsi="Times New Roman" w:cs="Times New Roman"/>
          <w:sz w:val="28"/>
          <w:szCs w:val="28"/>
        </w:rPr>
        <w:t>ї</w:t>
      </w:r>
      <w:r w:rsidR="000601E0" w:rsidRPr="003A2B8C">
        <w:rPr>
          <w:rFonts w:ascii="Times New Roman" w:hAnsi="Times New Roman" w:cs="Times New Roman"/>
          <w:sz w:val="28"/>
          <w:szCs w:val="28"/>
        </w:rPr>
        <w:t xml:space="preserve"> </w:t>
      </w:r>
      <w:r w:rsidR="00FC4C2E" w:rsidRPr="003A2B8C">
        <w:rPr>
          <w:rFonts w:ascii="Times New Roman" w:hAnsi="Times New Roman" w:cs="Times New Roman"/>
          <w:sz w:val="28"/>
          <w:szCs w:val="28"/>
        </w:rPr>
        <w:t>доповідної записки судді</w:t>
      </w:r>
      <w:r w:rsidR="00CF746C" w:rsidRPr="003A2B8C">
        <w:rPr>
          <w:rFonts w:ascii="Times New Roman" w:hAnsi="Times New Roman" w:cs="Times New Roman"/>
          <w:sz w:val="28"/>
          <w:szCs w:val="28"/>
        </w:rPr>
        <w:t xml:space="preserve">-доповідача, а виключно у разі його тривалої відсутності </w:t>
      </w:r>
      <w:r w:rsidR="007823E5">
        <w:rPr>
          <w:rFonts w:ascii="Times New Roman" w:hAnsi="Times New Roman" w:cs="Times New Roman"/>
          <w:sz w:val="28"/>
          <w:szCs w:val="28"/>
        </w:rPr>
        <w:t xml:space="preserve">за рішенням зборів суддів </w:t>
      </w:r>
      <w:r w:rsidR="002F051A">
        <w:rPr>
          <w:rFonts w:ascii="Times New Roman" w:hAnsi="Times New Roman" w:cs="Times New Roman"/>
          <w:sz w:val="28"/>
          <w:szCs w:val="28"/>
        </w:rPr>
        <w:t xml:space="preserve"> </w:t>
      </w:r>
      <w:r w:rsidR="00CA093D">
        <w:rPr>
          <w:rFonts w:ascii="Times New Roman" w:hAnsi="Times New Roman" w:cs="Times New Roman"/>
          <w:sz w:val="28"/>
          <w:szCs w:val="28"/>
        </w:rPr>
        <w:t>та</w:t>
      </w:r>
      <w:r w:rsidR="000601E0" w:rsidRPr="003A2B8C">
        <w:rPr>
          <w:rFonts w:ascii="Times New Roman" w:hAnsi="Times New Roman" w:cs="Times New Roman"/>
          <w:sz w:val="28"/>
          <w:szCs w:val="28"/>
        </w:rPr>
        <w:t xml:space="preserve"> </w:t>
      </w:r>
      <w:r w:rsidR="00C96359" w:rsidRPr="003A2B8C">
        <w:rPr>
          <w:rFonts w:ascii="Times New Roman" w:hAnsi="Times New Roman" w:cs="Times New Roman"/>
          <w:sz w:val="28"/>
          <w:szCs w:val="28"/>
        </w:rPr>
        <w:t xml:space="preserve">службової записки начальника відділу реєстрації судових справ, судової статистики та узагальнення судової практики </w:t>
      </w:r>
      <w:r w:rsidR="00813E08" w:rsidRPr="003A2B8C">
        <w:rPr>
          <w:rFonts w:ascii="Times New Roman" w:hAnsi="Times New Roman" w:cs="Times New Roman"/>
          <w:sz w:val="28"/>
          <w:szCs w:val="28"/>
        </w:rPr>
        <w:t>(за його відсутності – заступника начальника цього відділу або особи, яка викон</w:t>
      </w:r>
      <w:r w:rsidR="00CA093D">
        <w:rPr>
          <w:rFonts w:ascii="Times New Roman" w:hAnsi="Times New Roman" w:cs="Times New Roman"/>
          <w:sz w:val="28"/>
          <w:szCs w:val="28"/>
        </w:rPr>
        <w:t>ує обов’язки начальника відділу</w:t>
      </w:r>
      <w:r w:rsidR="002F051A">
        <w:rPr>
          <w:rFonts w:ascii="Times New Roman" w:hAnsi="Times New Roman" w:cs="Times New Roman"/>
          <w:sz w:val="28"/>
          <w:szCs w:val="28"/>
        </w:rPr>
        <w:t>)</w:t>
      </w:r>
      <w:r w:rsidR="00C96359" w:rsidRPr="003A2B8C">
        <w:rPr>
          <w:rFonts w:ascii="Times New Roman" w:hAnsi="Times New Roman" w:cs="Times New Roman"/>
          <w:sz w:val="28"/>
          <w:szCs w:val="28"/>
        </w:rPr>
        <w:t>.</w:t>
      </w:r>
    </w:p>
    <w:p w:rsidR="008C497F" w:rsidRPr="003A2B8C" w:rsidRDefault="004330BE" w:rsidP="00595985">
      <w:pPr>
        <w:spacing w:after="0"/>
        <w:jc w:val="both"/>
        <w:rPr>
          <w:rFonts w:ascii="Times New Roman" w:hAnsi="Times New Roman" w:cs="Times New Roman"/>
          <w:b/>
          <w:i/>
          <w:sz w:val="28"/>
          <w:szCs w:val="28"/>
        </w:rPr>
      </w:pPr>
      <w:r w:rsidRPr="003A2B8C">
        <w:rPr>
          <w:rFonts w:ascii="Times New Roman" w:hAnsi="Times New Roman" w:cs="Times New Roman"/>
          <w:sz w:val="28"/>
          <w:szCs w:val="28"/>
        </w:rPr>
        <w:tab/>
      </w:r>
      <w:r w:rsidR="002F051A">
        <w:rPr>
          <w:rFonts w:ascii="Times New Roman" w:hAnsi="Times New Roman" w:cs="Times New Roman"/>
          <w:sz w:val="28"/>
          <w:szCs w:val="28"/>
        </w:rPr>
        <w:t>2.4</w:t>
      </w:r>
      <w:r w:rsidR="00125154" w:rsidRPr="003A2B8C">
        <w:rPr>
          <w:rFonts w:ascii="Times New Roman" w:hAnsi="Times New Roman" w:cs="Times New Roman"/>
          <w:sz w:val="28"/>
          <w:szCs w:val="28"/>
        </w:rPr>
        <w:t>.2.</w:t>
      </w:r>
      <w:r w:rsidR="00AE2105" w:rsidRPr="003A2B8C">
        <w:rPr>
          <w:rFonts w:ascii="Times New Roman" w:hAnsi="Times New Roman" w:cs="Times New Roman"/>
          <w:sz w:val="28"/>
          <w:szCs w:val="28"/>
        </w:rPr>
        <w:tab/>
      </w:r>
      <w:r w:rsidR="001B3BD8" w:rsidRPr="003A2B8C">
        <w:rPr>
          <w:rFonts w:ascii="Times New Roman" w:hAnsi="Times New Roman" w:cs="Times New Roman"/>
          <w:b/>
          <w:sz w:val="28"/>
          <w:szCs w:val="28"/>
        </w:rPr>
        <w:t xml:space="preserve"> </w:t>
      </w:r>
      <w:r w:rsidR="008C497F" w:rsidRPr="003A2B8C">
        <w:rPr>
          <w:rFonts w:ascii="Times New Roman" w:hAnsi="Times New Roman" w:cs="Times New Roman"/>
          <w:sz w:val="28"/>
          <w:szCs w:val="28"/>
        </w:rPr>
        <w:t xml:space="preserve">Повторний автоматизований розподіл судових справ здійснюється за письмовим розпорядженням керівника апарату суду (у разі відсутності - заступника керівника апарату суду або особи, яка виконує обов`язки керівника апарату суду), виданого за результатами розгляду </w:t>
      </w:r>
      <w:r w:rsidR="00516904" w:rsidRPr="003A2B8C">
        <w:rPr>
          <w:rFonts w:ascii="Times New Roman" w:hAnsi="Times New Roman" w:cs="Times New Roman"/>
          <w:sz w:val="28"/>
          <w:szCs w:val="28"/>
        </w:rPr>
        <w:t xml:space="preserve">службової </w:t>
      </w:r>
      <w:r w:rsidR="008C497F" w:rsidRPr="003A2B8C">
        <w:rPr>
          <w:rFonts w:ascii="Times New Roman" w:hAnsi="Times New Roman" w:cs="Times New Roman"/>
          <w:sz w:val="28"/>
          <w:szCs w:val="28"/>
        </w:rPr>
        <w:t>записки судді-доповідача</w:t>
      </w:r>
      <w:r w:rsidR="00516904" w:rsidRPr="003A2B8C">
        <w:rPr>
          <w:rFonts w:ascii="Times New Roman" w:hAnsi="Times New Roman" w:cs="Times New Roman"/>
          <w:sz w:val="28"/>
          <w:szCs w:val="28"/>
        </w:rPr>
        <w:t xml:space="preserve">, </w:t>
      </w:r>
      <w:r w:rsidR="00CA093D" w:rsidRPr="00CA093D">
        <w:rPr>
          <w:rFonts w:ascii="Times New Roman" w:hAnsi="Times New Roman" w:cs="Times New Roman"/>
          <w:sz w:val="28"/>
          <w:szCs w:val="28"/>
        </w:rPr>
        <w:t>начальника відділу реєстрації судових справ, судової статистики та узагальнення судової практики (за його відсутності – заступника начальника цього відділу або особи, яка виконує обов’язки начальника відділу)</w:t>
      </w:r>
      <w:r w:rsidR="00782AFD">
        <w:rPr>
          <w:rFonts w:ascii="Times New Roman" w:hAnsi="Times New Roman" w:cs="Times New Roman"/>
          <w:sz w:val="28"/>
          <w:szCs w:val="28"/>
        </w:rPr>
        <w:t xml:space="preserve"> або рішення зборів суддів у випадках визначених Положенням про автоматизовану систему документообігу суду та Засадами, зокрема:</w:t>
      </w:r>
    </w:p>
    <w:p w:rsidR="00A30438" w:rsidRPr="003A2B8C" w:rsidRDefault="00FC123E"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відвід, самовідвід судді</w:t>
      </w:r>
      <w:r w:rsidR="00A30438" w:rsidRPr="003A2B8C">
        <w:rPr>
          <w:rFonts w:ascii="Times New Roman" w:hAnsi="Times New Roman" w:cs="Times New Roman"/>
          <w:sz w:val="28"/>
          <w:szCs w:val="28"/>
        </w:rPr>
        <w:t xml:space="preserve">-доповідача або судді </w:t>
      </w:r>
      <w:r w:rsidR="00AC2310" w:rsidRPr="003A2B8C">
        <w:rPr>
          <w:rFonts w:ascii="Times New Roman" w:hAnsi="Times New Roman" w:cs="Times New Roman"/>
          <w:sz w:val="28"/>
          <w:szCs w:val="28"/>
        </w:rPr>
        <w:t>(суддів)</w:t>
      </w:r>
      <w:r w:rsidR="00A30438" w:rsidRPr="003A2B8C">
        <w:rPr>
          <w:rFonts w:ascii="Times New Roman" w:hAnsi="Times New Roman" w:cs="Times New Roman"/>
          <w:sz w:val="28"/>
          <w:szCs w:val="28"/>
        </w:rPr>
        <w:t xml:space="preserve"> - члена (членів) колегії;</w:t>
      </w:r>
    </w:p>
    <w:p w:rsidR="00A30438" w:rsidRPr="003A2B8C" w:rsidRDefault="00F353C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недопустимість повторної участі судді </w:t>
      </w:r>
      <w:r w:rsidR="00A30438" w:rsidRPr="003A2B8C">
        <w:rPr>
          <w:rFonts w:ascii="Times New Roman" w:hAnsi="Times New Roman" w:cs="Times New Roman"/>
          <w:sz w:val="28"/>
          <w:szCs w:val="28"/>
        </w:rPr>
        <w:t xml:space="preserve">(суддів) </w:t>
      </w:r>
      <w:r w:rsidRPr="003A2B8C">
        <w:rPr>
          <w:rFonts w:ascii="Times New Roman" w:hAnsi="Times New Roman" w:cs="Times New Roman"/>
          <w:sz w:val="28"/>
          <w:szCs w:val="28"/>
        </w:rPr>
        <w:t>в розгляді судової справи</w:t>
      </w:r>
      <w:r w:rsidR="00620841" w:rsidRPr="003A2B8C">
        <w:rPr>
          <w:rFonts w:ascii="Times New Roman" w:hAnsi="Times New Roman" w:cs="Times New Roman"/>
          <w:sz w:val="28"/>
          <w:szCs w:val="28"/>
        </w:rPr>
        <w:t xml:space="preserve"> (виявлене після передачі справи судді-доповідачу)</w:t>
      </w:r>
      <w:r w:rsidR="00A30438" w:rsidRPr="003A2B8C">
        <w:rPr>
          <w:rFonts w:ascii="Times New Roman" w:hAnsi="Times New Roman" w:cs="Times New Roman"/>
          <w:sz w:val="28"/>
          <w:szCs w:val="28"/>
        </w:rPr>
        <w:t>;</w:t>
      </w:r>
    </w:p>
    <w:p w:rsidR="00A30438" w:rsidRPr="003A2B8C" w:rsidRDefault="00F353C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відсутність допуску або дозволу до роботи з документами, що містять інформацію з обмеженим доступом</w:t>
      </w:r>
      <w:r w:rsidR="00A30438" w:rsidRPr="003A2B8C">
        <w:rPr>
          <w:rFonts w:ascii="Times New Roman" w:hAnsi="Times New Roman" w:cs="Times New Roman"/>
          <w:sz w:val="28"/>
          <w:szCs w:val="28"/>
        </w:rPr>
        <w:t>;</w:t>
      </w:r>
    </w:p>
    <w:p w:rsidR="00A30438" w:rsidRPr="003A2B8C" w:rsidRDefault="00F353C8"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припинення повноважень</w:t>
      </w:r>
      <w:r w:rsidR="00AC2310" w:rsidRPr="003A2B8C">
        <w:rPr>
          <w:rFonts w:ascii="Times New Roman" w:hAnsi="Times New Roman" w:cs="Times New Roman"/>
          <w:sz w:val="28"/>
          <w:szCs w:val="28"/>
        </w:rPr>
        <w:t xml:space="preserve"> судді</w:t>
      </w:r>
      <w:r w:rsidR="00A30438" w:rsidRPr="003A2B8C">
        <w:rPr>
          <w:rFonts w:ascii="Times New Roman" w:hAnsi="Times New Roman" w:cs="Times New Roman"/>
          <w:sz w:val="28"/>
          <w:szCs w:val="28"/>
        </w:rPr>
        <w:t>-доповідача</w:t>
      </w:r>
      <w:r w:rsidRPr="003A2B8C">
        <w:rPr>
          <w:rFonts w:ascii="Times New Roman" w:hAnsi="Times New Roman" w:cs="Times New Roman"/>
          <w:sz w:val="28"/>
          <w:szCs w:val="28"/>
        </w:rPr>
        <w:t xml:space="preserve"> (досягнення 65-річного віку</w:t>
      </w:r>
      <w:r w:rsidR="008E05B0" w:rsidRPr="003A2B8C">
        <w:rPr>
          <w:rFonts w:ascii="Times New Roman" w:hAnsi="Times New Roman" w:cs="Times New Roman"/>
          <w:sz w:val="28"/>
          <w:szCs w:val="28"/>
        </w:rPr>
        <w:t>,</w:t>
      </w:r>
      <w:r w:rsidR="00782AFD">
        <w:rPr>
          <w:rFonts w:ascii="Times New Roman" w:hAnsi="Times New Roman" w:cs="Times New Roman"/>
          <w:sz w:val="28"/>
          <w:szCs w:val="28"/>
        </w:rPr>
        <w:t xml:space="preserve"> </w:t>
      </w:r>
      <w:r w:rsidR="008E05B0" w:rsidRPr="003A2B8C">
        <w:rPr>
          <w:rFonts w:ascii="Times New Roman" w:hAnsi="Times New Roman" w:cs="Times New Roman"/>
          <w:sz w:val="28"/>
          <w:szCs w:val="28"/>
        </w:rPr>
        <w:t xml:space="preserve">відрахування зі штату на підставі </w:t>
      </w:r>
      <w:r w:rsidR="00787B49">
        <w:rPr>
          <w:rFonts w:ascii="Times New Roman" w:hAnsi="Times New Roman" w:cs="Times New Roman"/>
          <w:sz w:val="28"/>
          <w:szCs w:val="28"/>
        </w:rPr>
        <w:t>рішення Вищої  ради правосуддя,</w:t>
      </w:r>
      <w:r w:rsidR="008E05B0" w:rsidRPr="003A2B8C">
        <w:rPr>
          <w:rFonts w:ascii="Times New Roman" w:hAnsi="Times New Roman" w:cs="Times New Roman"/>
          <w:sz w:val="28"/>
          <w:szCs w:val="28"/>
        </w:rPr>
        <w:t xml:space="preserve"> </w:t>
      </w:r>
      <w:r w:rsidRPr="003A2B8C">
        <w:rPr>
          <w:rFonts w:ascii="Times New Roman" w:hAnsi="Times New Roman" w:cs="Times New Roman"/>
          <w:sz w:val="28"/>
          <w:szCs w:val="28"/>
        </w:rPr>
        <w:t>тощо)</w:t>
      </w:r>
      <w:r w:rsidR="00A10325" w:rsidRPr="003A2B8C">
        <w:rPr>
          <w:rFonts w:ascii="Times New Roman" w:hAnsi="Times New Roman" w:cs="Times New Roman"/>
          <w:sz w:val="28"/>
          <w:szCs w:val="28"/>
        </w:rPr>
        <w:t>;</w:t>
      </w:r>
    </w:p>
    <w:p w:rsidR="0060133D" w:rsidRPr="009A09E3" w:rsidRDefault="00A10325" w:rsidP="009A09E3">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тимчасова відсутність судді-члена колегії на час розгляду справи (відпустка, відрядження, тимчасова непрацездатність тощо).</w:t>
      </w:r>
    </w:p>
    <w:p w:rsidR="00305BC6" w:rsidRPr="003A2B8C" w:rsidRDefault="00782AFD"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305BC6" w:rsidRPr="003A2B8C">
        <w:rPr>
          <w:rFonts w:ascii="Times New Roman" w:hAnsi="Times New Roman" w:cs="Times New Roman"/>
          <w:sz w:val="28"/>
          <w:szCs w:val="28"/>
        </w:rPr>
        <w:t>.</w:t>
      </w:r>
      <w:r w:rsidR="00620841" w:rsidRPr="003A2B8C">
        <w:rPr>
          <w:rFonts w:ascii="Times New Roman" w:hAnsi="Times New Roman" w:cs="Times New Roman"/>
          <w:sz w:val="28"/>
          <w:szCs w:val="28"/>
        </w:rPr>
        <w:t>3</w:t>
      </w:r>
      <w:r w:rsidR="00305BC6" w:rsidRPr="003A2B8C">
        <w:rPr>
          <w:rFonts w:ascii="Times New Roman" w:hAnsi="Times New Roman" w:cs="Times New Roman"/>
          <w:sz w:val="28"/>
          <w:szCs w:val="28"/>
        </w:rPr>
        <w:t>.</w:t>
      </w:r>
      <w:r w:rsidR="00305BC6" w:rsidRPr="003A2B8C">
        <w:rPr>
          <w:rFonts w:ascii="Times New Roman" w:hAnsi="Times New Roman" w:cs="Times New Roman"/>
          <w:sz w:val="28"/>
          <w:szCs w:val="28"/>
        </w:rPr>
        <w:tab/>
        <w:t>Повторний автоматизований розподіл судових справ здійснюється за письмовим розпорядженням керівника апарату суду (у разі відсутності - заступника керівника апарату суду або особи, яка виконує обов`язки керівника апарату суду), виданого за результатами розгляду службової записки начальника відділу реєстрації судових справ, судової статистики та узагальнення судової практики (у разі відсутності – заступника начальника цього відділу або особи, яка виконує його обов`язки) у визначених законодавством випадках:</w:t>
      </w:r>
    </w:p>
    <w:p w:rsidR="00305BC6" w:rsidRPr="003A2B8C" w:rsidRDefault="000F60E3"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у разі виявлення очевидних помилок в налаштуваннях автоматизованої системи діловодства суду, що призвели до порушення порядку визначення </w:t>
      </w:r>
      <w:r w:rsidRPr="003A2B8C">
        <w:rPr>
          <w:rFonts w:ascii="Times New Roman" w:hAnsi="Times New Roman" w:cs="Times New Roman"/>
          <w:sz w:val="28"/>
          <w:szCs w:val="28"/>
        </w:rPr>
        <w:lastRenderedPageBreak/>
        <w:t>судді (колегії суддів) для розгляду справи</w:t>
      </w:r>
      <w:r w:rsidR="001F06C8" w:rsidRPr="003A2B8C">
        <w:rPr>
          <w:rFonts w:ascii="Times New Roman" w:hAnsi="Times New Roman" w:cs="Times New Roman"/>
          <w:sz w:val="28"/>
          <w:szCs w:val="28"/>
        </w:rPr>
        <w:t>, з обов’язковим пові</w:t>
      </w:r>
      <w:r w:rsidR="008E1C4F" w:rsidRPr="003A2B8C">
        <w:rPr>
          <w:rFonts w:ascii="Times New Roman" w:hAnsi="Times New Roman" w:cs="Times New Roman"/>
          <w:sz w:val="28"/>
          <w:szCs w:val="28"/>
        </w:rPr>
        <w:t>домленням про цей випадок голови</w:t>
      </w:r>
      <w:r w:rsidR="001F06C8" w:rsidRPr="003A2B8C">
        <w:rPr>
          <w:rFonts w:ascii="Times New Roman" w:hAnsi="Times New Roman" w:cs="Times New Roman"/>
          <w:sz w:val="28"/>
          <w:szCs w:val="28"/>
        </w:rPr>
        <w:t xml:space="preserve"> суду та </w:t>
      </w:r>
      <w:r w:rsidR="003F1820" w:rsidRPr="003A2B8C">
        <w:rPr>
          <w:rFonts w:ascii="Times New Roman" w:hAnsi="Times New Roman" w:cs="Times New Roman"/>
          <w:sz w:val="28"/>
          <w:szCs w:val="28"/>
        </w:rPr>
        <w:t xml:space="preserve">адміністратора комп’ютерної програми «Діловодство спеціалізованого суду» шляхом </w:t>
      </w:r>
      <w:r w:rsidR="004C5630" w:rsidRPr="003A2B8C">
        <w:rPr>
          <w:rFonts w:ascii="Times New Roman" w:hAnsi="Times New Roman" w:cs="Times New Roman"/>
          <w:sz w:val="28"/>
          <w:szCs w:val="28"/>
        </w:rPr>
        <w:t>направлення</w:t>
      </w:r>
      <w:r w:rsidR="001F06C8" w:rsidRPr="003A2B8C">
        <w:rPr>
          <w:rFonts w:ascii="Times New Roman" w:hAnsi="Times New Roman" w:cs="Times New Roman"/>
          <w:sz w:val="28"/>
          <w:szCs w:val="28"/>
        </w:rPr>
        <w:t xml:space="preserve"> листа до Державного підприємства «Інформаційні судові системи»</w:t>
      </w:r>
      <w:r w:rsidR="00305BC6" w:rsidRPr="003A2B8C">
        <w:rPr>
          <w:rFonts w:ascii="Times New Roman" w:hAnsi="Times New Roman" w:cs="Times New Roman"/>
          <w:sz w:val="28"/>
          <w:szCs w:val="28"/>
        </w:rPr>
        <w:t>;</w:t>
      </w:r>
    </w:p>
    <w:p w:rsidR="00305BC6" w:rsidRPr="003A2B8C" w:rsidRDefault="00305BC6"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недопустимість повторної участі судді (суддів) в розгляді судової справи</w:t>
      </w:r>
      <w:r w:rsidR="002B0B85" w:rsidRPr="003A2B8C">
        <w:rPr>
          <w:rFonts w:ascii="Times New Roman" w:hAnsi="Times New Roman" w:cs="Times New Roman"/>
          <w:sz w:val="28"/>
          <w:szCs w:val="28"/>
        </w:rPr>
        <w:t xml:space="preserve"> (виявлене до передачі справи судді-доповідачу).</w:t>
      </w:r>
    </w:p>
    <w:p w:rsidR="001C796E" w:rsidRPr="003A2B8C" w:rsidRDefault="00D0260E" w:rsidP="009A09E3">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9A09E3">
        <w:rPr>
          <w:rFonts w:ascii="Times New Roman" w:hAnsi="Times New Roman" w:cs="Times New Roman"/>
          <w:sz w:val="28"/>
          <w:szCs w:val="28"/>
        </w:rPr>
        <w:t>4</w:t>
      </w:r>
      <w:r w:rsidR="00EA3967" w:rsidRPr="003A2B8C">
        <w:rPr>
          <w:rFonts w:ascii="Times New Roman" w:hAnsi="Times New Roman" w:cs="Times New Roman"/>
          <w:sz w:val="28"/>
          <w:szCs w:val="28"/>
        </w:rPr>
        <w:t>.</w:t>
      </w:r>
      <w:r w:rsidR="00C80128" w:rsidRPr="003A2B8C">
        <w:rPr>
          <w:rFonts w:ascii="Times New Roman" w:hAnsi="Times New Roman" w:cs="Times New Roman"/>
          <w:sz w:val="28"/>
          <w:szCs w:val="28"/>
        </w:rPr>
        <w:t>4</w:t>
      </w:r>
      <w:r w:rsidR="00EA3967" w:rsidRPr="003A2B8C">
        <w:rPr>
          <w:rFonts w:ascii="Times New Roman" w:hAnsi="Times New Roman" w:cs="Times New Roman"/>
          <w:sz w:val="28"/>
          <w:szCs w:val="28"/>
        </w:rPr>
        <w:t>.</w:t>
      </w:r>
      <w:r w:rsidRPr="003A2B8C">
        <w:rPr>
          <w:rFonts w:ascii="Times New Roman" w:hAnsi="Times New Roman" w:cs="Times New Roman"/>
          <w:sz w:val="28"/>
          <w:szCs w:val="28"/>
        </w:rPr>
        <w:t xml:space="preserve"> Повторний автоматичний розподіл з </w:t>
      </w:r>
      <w:r w:rsidR="002B0B85" w:rsidRPr="003A2B8C">
        <w:rPr>
          <w:rFonts w:ascii="Times New Roman" w:hAnsi="Times New Roman" w:cs="Times New Roman"/>
          <w:sz w:val="28"/>
          <w:szCs w:val="28"/>
        </w:rPr>
        <w:t xml:space="preserve">наведених </w:t>
      </w:r>
      <w:r w:rsidRPr="003A2B8C">
        <w:rPr>
          <w:rFonts w:ascii="Times New Roman" w:hAnsi="Times New Roman" w:cs="Times New Roman"/>
          <w:sz w:val="28"/>
          <w:szCs w:val="28"/>
        </w:rPr>
        <w:t>підстав проводиться з числа усіх працюючих суддів без участі відсутнього, відсутніх судді/суддів та суддів, які не можуть брати участь в розгляді справи з підстав, визначених законом</w:t>
      </w:r>
      <w:r w:rsidR="00752B0B" w:rsidRPr="003A2B8C">
        <w:rPr>
          <w:rFonts w:ascii="Times New Roman" w:hAnsi="Times New Roman" w:cs="Times New Roman"/>
          <w:sz w:val="28"/>
          <w:szCs w:val="28"/>
        </w:rPr>
        <w:t xml:space="preserve"> та з урахуванням </w:t>
      </w:r>
      <w:r w:rsidR="005270C8" w:rsidRPr="003A2B8C">
        <w:rPr>
          <w:rFonts w:ascii="Times New Roman" w:hAnsi="Times New Roman" w:cs="Times New Roman"/>
          <w:sz w:val="28"/>
          <w:szCs w:val="28"/>
        </w:rPr>
        <w:t>визначеного складу постійно-діючих колегій та переліку резервних суддів</w:t>
      </w:r>
      <w:r w:rsidRPr="003A2B8C">
        <w:rPr>
          <w:rFonts w:ascii="Times New Roman" w:hAnsi="Times New Roman" w:cs="Times New Roman"/>
          <w:sz w:val="28"/>
          <w:szCs w:val="28"/>
        </w:rPr>
        <w:t>.</w:t>
      </w:r>
    </w:p>
    <w:p w:rsidR="004A722B" w:rsidRPr="003A2B8C" w:rsidRDefault="009A09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5270C8" w:rsidRPr="003A2B8C">
        <w:rPr>
          <w:rFonts w:ascii="Times New Roman" w:hAnsi="Times New Roman" w:cs="Times New Roman"/>
          <w:sz w:val="28"/>
          <w:szCs w:val="28"/>
        </w:rPr>
        <w:t>.</w:t>
      </w:r>
      <w:r w:rsidR="00C80128" w:rsidRPr="003A2B8C">
        <w:rPr>
          <w:rFonts w:ascii="Times New Roman" w:hAnsi="Times New Roman" w:cs="Times New Roman"/>
          <w:sz w:val="28"/>
          <w:szCs w:val="28"/>
        </w:rPr>
        <w:t>5</w:t>
      </w:r>
      <w:r w:rsidR="005270C8" w:rsidRPr="003A2B8C">
        <w:rPr>
          <w:rFonts w:ascii="Times New Roman" w:hAnsi="Times New Roman" w:cs="Times New Roman"/>
          <w:sz w:val="28"/>
          <w:szCs w:val="28"/>
        </w:rPr>
        <w:t xml:space="preserve">. </w:t>
      </w:r>
      <w:r w:rsidR="0023470F" w:rsidRPr="003A2B8C">
        <w:rPr>
          <w:rFonts w:ascii="Times New Roman" w:hAnsi="Times New Roman" w:cs="Times New Roman"/>
          <w:sz w:val="28"/>
          <w:szCs w:val="28"/>
        </w:rPr>
        <w:t>Електронний примірник р</w:t>
      </w:r>
      <w:r w:rsidR="00E2796B" w:rsidRPr="003A2B8C">
        <w:rPr>
          <w:rFonts w:ascii="Times New Roman" w:hAnsi="Times New Roman" w:cs="Times New Roman"/>
          <w:sz w:val="28"/>
          <w:szCs w:val="28"/>
        </w:rPr>
        <w:t xml:space="preserve">озпорядження керівника апарату суду про повторний автоматизований розподіл справи </w:t>
      </w:r>
      <w:r w:rsidR="004A722B" w:rsidRPr="003A2B8C">
        <w:rPr>
          <w:rFonts w:ascii="Times New Roman" w:hAnsi="Times New Roman" w:cs="Times New Roman"/>
          <w:sz w:val="28"/>
          <w:szCs w:val="28"/>
        </w:rPr>
        <w:t>вноситься до автоматизованої системи не пізніше наступного робочого дня, що настає після його підписання.</w:t>
      </w:r>
    </w:p>
    <w:p w:rsidR="00AF2360" w:rsidRPr="003A2B8C" w:rsidRDefault="00FB7865"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9A09E3">
        <w:rPr>
          <w:rFonts w:ascii="Times New Roman" w:hAnsi="Times New Roman" w:cs="Times New Roman"/>
          <w:sz w:val="28"/>
          <w:szCs w:val="28"/>
        </w:rPr>
        <w:t>2.4</w:t>
      </w:r>
      <w:r w:rsidR="00FC4C2E" w:rsidRPr="003A2B8C">
        <w:rPr>
          <w:rFonts w:ascii="Times New Roman" w:hAnsi="Times New Roman" w:cs="Times New Roman"/>
          <w:sz w:val="28"/>
          <w:szCs w:val="28"/>
        </w:rPr>
        <w:t>.</w:t>
      </w:r>
      <w:r w:rsidR="00C80128" w:rsidRPr="003A2B8C">
        <w:rPr>
          <w:rFonts w:ascii="Times New Roman" w:hAnsi="Times New Roman" w:cs="Times New Roman"/>
          <w:sz w:val="28"/>
          <w:szCs w:val="28"/>
        </w:rPr>
        <w:t>6</w:t>
      </w:r>
      <w:r w:rsidR="00FC4C2E" w:rsidRPr="003A2B8C">
        <w:rPr>
          <w:rFonts w:ascii="Times New Roman" w:hAnsi="Times New Roman" w:cs="Times New Roman"/>
          <w:sz w:val="28"/>
          <w:szCs w:val="28"/>
        </w:rPr>
        <w:t>.</w:t>
      </w:r>
      <w:r w:rsidR="00AF2360" w:rsidRPr="003A2B8C">
        <w:rPr>
          <w:rFonts w:ascii="Times New Roman" w:hAnsi="Times New Roman" w:cs="Times New Roman"/>
          <w:sz w:val="28"/>
          <w:szCs w:val="28"/>
        </w:rPr>
        <w:tab/>
        <w:t xml:space="preserve">Невирішені судові справи за вмотивованим розпорядженням керівника апарату суду, що додається до матеріалів справи, передаються для повторного автоматизованого розподілу виключно у разі, коли суддя (судді) у передбачених законом випадках, не може продовжувати розгляд справи. </w:t>
      </w:r>
      <w:r w:rsidR="000F4172" w:rsidRPr="003A2B8C">
        <w:rPr>
          <w:rFonts w:ascii="Times New Roman" w:hAnsi="Times New Roman" w:cs="Times New Roman"/>
          <w:sz w:val="28"/>
          <w:szCs w:val="28"/>
        </w:rPr>
        <w:t>П</w:t>
      </w:r>
      <w:r w:rsidR="00AF2360" w:rsidRPr="003A2B8C">
        <w:rPr>
          <w:rFonts w:ascii="Times New Roman" w:hAnsi="Times New Roman" w:cs="Times New Roman"/>
          <w:sz w:val="28"/>
          <w:szCs w:val="28"/>
        </w:rPr>
        <w:t xml:space="preserve">овторний автоматизований розподіл відбувається для визначення судді </w:t>
      </w:r>
      <w:r w:rsidR="006550F0" w:rsidRPr="003A2B8C">
        <w:rPr>
          <w:rFonts w:ascii="Times New Roman" w:hAnsi="Times New Roman" w:cs="Times New Roman"/>
          <w:sz w:val="28"/>
          <w:szCs w:val="28"/>
        </w:rPr>
        <w:t xml:space="preserve">(суддів) </w:t>
      </w:r>
      <w:r w:rsidR="00AF2360" w:rsidRPr="003A2B8C">
        <w:rPr>
          <w:rFonts w:ascii="Times New Roman" w:hAnsi="Times New Roman" w:cs="Times New Roman"/>
          <w:sz w:val="28"/>
          <w:szCs w:val="28"/>
        </w:rPr>
        <w:t>з метою заміни судді</w:t>
      </w:r>
      <w:r w:rsidR="0054063B" w:rsidRPr="003A2B8C">
        <w:rPr>
          <w:rFonts w:ascii="Times New Roman" w:hAnsi="Times New Roman" w:cs="Times New Roman"/>
          <w:sz w:val="28"/>
          <w:szCs w:val="28"/>
        </w:rPr>
        <w:t xml:space="preserve"> (суддів)</w:t>
      </w:r>
      <w:r w:rsidR="00AF2360" w:rsidRPr="003A2B8C">
        <w:rPr>
          <w:rFonts w:ascii="Times New Roman" w:hAnsi="Times New Roman" w:cs="Times New Roman"/>
          <w:sz w:val="28"/>
          <w:szCs w:val="28"/>
        </w:rPr>
        <w:t>, що вибу</w:t>
      </w:r>
      <w:r w:rsidR="0054063B" w:rsidRPr="003A2B8C">
        <w:rPr>
          <w:rFonts w:ascii="Times New Roman" w:hAnsi="Times New Roman" w:cs="Times New Roman"/>
          <w:sz w:val="28"/>
          <w:szCs w:val="28"/>
        </w:rPr>
        <w:t>в (вибули)</w:t>
      </w:r>
      <w:r w:rsidR="00AF2360" w:rsidRPr="003A2B8C">
        <w:rPr>
          <w:rFonts w:ascii="Times New Roman" w:hAnsi="Times New Roman" w:cs="Times New Roman"/>
          <w:sz w:val="28"/>
          <w:szCs w:val="28"/>
        </w:rPr>
        <w:t>.</w:t>
      </w:r>
    </w:p>
    <w:p w:rsidR="00476028" w:rsidRPr="003A2B8C" w:rsidRDefault="009A09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476028" w:rsidRPr="003A2B8C">
        <w:rPr>
          <w:rFonts w:ascii="Times New Roman" w:hAnsi="Times New Roman" w:cs="Times New Roman"/>
          <w:sz w:val="28"/>
          <w:szCs w:val="28"/>
        </w:rPr>
        <w:t>.</w:t>
      </w:r>
      <w:r w:rsidR="00C80128" w:rsidRPr="003A2B8C">
        <w:rPr>
          <w:rFonts w:ascii="Times New Roman" w:hAnsi="Times New Roman" w:cs="Times New Roman"/>
          <w:sz w:val="28"/>
          <w:szCs w:val="28"/>
        </w:rPr>
        <w:t>7</w:t>
      </w:r>
      <w:r w:rsidR="00476028" w:rsidRPr="003A2B8C">
        <w:rPr>
          <w:rFonts w:ascii="Times New Roman" w:hAnsi="Times New Roman" w:cs="Times New Roman"/>
          <w:sz w:val="28"/>
          <w:szCs w:val="28"/>
        </w:rPr>
        <w:t>. У випадку тимчасової непрацездатност</w:t>
      </w:r>
      <w:r>
        <w:rPr>
          <w:rFonts w:ascii="Times New Roman" w:hAnsi="Times New Roman" w:cs="Times New Roman"/>
          <w:sz w:val="28"/>
          <w:szCs w:val="28"/>
        </w:rPr>
        <w:t>і, відрядження, відпустки тощо</w:t>
      </w:r>
      <w:r w:rsidR="00476028" w:rsidRPr="003A2B8C">
        <w:rPr>
          <w:rFonts w:ascii="Times New Roman" w:hAnsi="Times New Roman" w:cs="Times New Roman"/>
          <w:sz w:val="28"/>
          <w:szCs w:val="28"/>
        </w:rPr>
        <w:t xml:space="preserve"> судді </w:t>
      </w:r>
      <w:r>
        <w:rPr>
          <w:rFonts w:ascii="Times New Roman" w:hAnsi="Times New Roman" w:cs="Times New Roman"/>
          <w:sz w:val="28"/>
          <w:szCs w:val="28"/>
        </w:rPr>
        <w:t xml:space="preserve">– доповідача </w:t>
      </w:r>
      <w:r w:rsidR="00476028" w:rsidRPr="003A2B8C">
        <w:rPr>
          <w:rFonts w:ascii="Times New Roman" w:hAnsi="Times New Roman" w:cs="Times New Roman"/>
          <w:sz w:val="28"/>
          <w:szCs w:val="28"/>
        </w:rPr>
        <w:t>на строк, що не призводить до порушення строків вирішення справи, повторний автоматизований розподіл не проводиться.</w:t>
      </w:r>
    </w:p>
    <w:p w:rsidR="00A6052D" w:rsidRPr="003A2B8C" w:rsidRDefault="009A09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476028" w:rsidRPr="003A2B8C">
        <w:rPr>
          <w:rFonts w:ascii="Times New Roman" w:hAnsi="Times New Roman" w:cs="Times New Roman"/>
          <w:sz w:val="28"/>
          <w:szCs w:val="28"/>
        </w:rPr>
        <w:t>.</w:t>
      </w:r>
      <w:r w:rsidR="00C80128" w:rsidRPr="003A2B8C">
        <w:rPr>
          <w:rFonts w:ascii="Times New Roman" w:hAnsi="Times New Roman" w:cs="Times New Roman"/>
          <w:sz w:val="28"/>
          <w:szCs w:val="28"/>
        </w:rPr>
        <w:t>8</w:t>
      </w:r>
      <w:r w:rsidR="00476028" w:rsidRPr="003A2B8C">
        <w:rPr>
          <w:rFonts w:ascii="Times New Roman" w:hAnsi="Times New Roman" w:cs="Times New Roman"/>
          <w:sz w:val="28"/>
          <w:szCs w:val="28"/>
        </w:rPr>
        <w:t xml:space="preserve">. Особи, які беруть участь у справі, </w:t>
      </w:r>
      <w:r w:rsidR="00A6052D" w:rsidRPr="003A2B8C">
        <w:rPr>
          <w:rFonts w:ascii="Times New Roman" w:hAnsi="Times New Roman" w:cs="Times New Roman"/>
          <w:sz w:val="28"/>
          <w:szCs w:val="28"/>
        </w:rPr>
        <w:t xml:space="preserve">невідкладно </w:t>
      </w:r>
      <w:r w:rsidR="00476028" w:rsidRPr="003A2B8C">
        <w:rPr>
          <w:rFonts w:ascii="Times New Roman" w:hAnsi="Times New Roman" w:cs="Times New Roman"/>
          <w:sz w:val="28"/>
          <w:szCs w:val="28"/>
        </w:rPr>
        <w:t>повідомляються про неможливість проведення</w:t>
      </w:r>
      <w:r>
        <w:rPr>
          <w:rFonts w:ascii="Times New Roman" w:hAnsi="Times New Roman" w:cs="Times New Roman"/>
          <w:sz w:val="28"/>
          <w:szCs w:val="28"/>
        </w:rPr>
        <w:t xml:space="preserve"> судового засідання помічником </w:t>
      </w:r>
      <w:r w:rsidR="00476028" w:rsidRPr="003A2B8C">
        <w:rPr>
          <w:rFonts w:ascii="Times New Roman" w:hAnsi="Times New Roman" w:cs="Times New Roman"/>
          <w:sz w:val="28"/>
          <w:szCs w:val="28"/>
        </w:rPr>
        <w:t xml:space="preserve"> судді</w:t>
      </w:r>
      <w:r>
        <w:rPr>
          <w:rFonts w:ascii="Times New Roman" w:hAnsi="Times New Roman" w:cs="Times New Roman"/>
          <w:sz w:val="28"/>
          <w:szCs w:val="28"/>
        </w:rPr>
        <w:t xml:space="preserve"> - доповідача</w:t>
      </w:r>
      <w:r w:rsidR="00476028" w:rsidRPr="003A2B8C">
        <w:rPr>
          <w:rFonts w:ascii="Times New Roman" w:hAnsi="Times New Roman" w:cs="Times New Roman"/>
          <w:sz w:val="28"/>
          <w:szCs w:val="28"/>
        </w:rPr>
        <w:t>.</w:t>
      </w:r>
    </w:p>
    <w:p w:rsidR="00476028" w:rsidRPr="003A2B8C" w:rsidRDefault="009A09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476028" w:rsidRPr="003A2B8C">
        <w:rPr>
          <w:rFonts w:ascii="Times New Roman" w:hAnsi="Times New Roman" w:cs="Times New Roman"/>
          <w:sz w:val="28"/>
          <w:szCs w:val="28"/>
        </w:rPr>
        <w:t>.</w:t>
      </w:r>
      <w:r w:rsidR="00C80128" w:rsidRPr="003A2B8C">
        <w:rPr>
          <w:rFonts w:ascii="Times New Roman" w:hAnsi="Times New Roman" w:cs="Times New Roman"/>
          <w:sz w:val="28"/>
          <w:szCs w:val="28"/>
        </w:rPr>
        <w:t>9</w:t>
      </w:r>
      <w:r w:rsidR="001C0C2D" w:rsidRPr="003A2B8C">
        <w:rPr>
          <w:rFonts w:ascii="Times New Roman" w:hAnsi="Times New Roman" w:cs="Times New Roman"/>
          <w:sz w:val="28"/>
          <w:szCs w:val="28"/>
        </w:rPr>
        <w:t>.</w:t>
      </w:r>
      <w:r w:rsidR="00476028" w:rsidRPr="003A2B8C">
        <w:rPr>
          <w:rFonts w:ascii="Times New Roman" w:hAnsi="Times New Roman" w:cs="Times New Roman"/>
          <w:sz w:val="28"/>
          <w:szCs w:val="28"/>
        </w:rPr>
        <w:t xml:space="preserve"> Результатом повторного автоматизованого розподілу судової справи є протокол повторного автоматизованого розподілу судової справи між суддями відповідного суду, що автоматично створ</w:t>
      </w:r>
      <w:r w:rsidR="001C0C2D" w:rsidRPr="003A2B8C">
        <w:rPr>
          <w:rFonts w:ascii="Times New Roman" w:hAnsi="Times New Roman" w:cs="Times New Roman"/>
          <w:sz w:val="28"/>
          <w:szCs w:val="28"/>
        </w:rPr>
        <w:t>юється автоматизованою системою відповідно до вимог Положення</w:t>
      </w:r>
      <w:r>
        <w:rPr>
          <w:rFonts w:ascii="Times New Roman" w:hAnsi="Times New Roman" w:cs="Times New Roman"/>
          <w:sz w:val="28"/>
          <w:szCs w:val="28"/>
        </w:rPr>
        <w:t xml:space="preserve"> про автоматизовану систему документообігу суду</w:t>
      </w:r>
      <w:r w:rsidR="001C0C2D" w:rsidRPr="003A2B8C">
        <w:rPr>
          <w:rFonts w:ascii="Times New Roman" w:hAnsi="Times New Roman" w:cs="Times New Roman"/>
          <w:sz w:val="28"/>
          <w:szCs w:val="28"/>
        </w:rPr>
        <w:t>.</w:t>
      </w:r>
    </w:p>
    <w:p w:rsidR="009A09E3" w:rsidRPr="009A09E3" w:rsidRDefault="009A09E3" w:rsidP="009A09E3">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1C0C2D" w:rsidRPr="003A2B8C">
        <w:rPr>
          <w:rFonts w:ascii="Times New Roman" w:hAnsi="Times New Roman" w:cs="Times New Roman"/>
          <w:sz w:val="28"/>
          <w:szCs w:val="28"/>
        </w:rPr>
        <w:t>.1</w:t>
      </w:r>
      <w:r w:rsidR="00C80128" w:rsidRPr="003A2B8C">
        <w:rPr>
          <w:rFonts w:ascii="Times New Roman" w:hAnsi="Times New Roman" w:cs="Times New Roman"/>
          <w:sz w:val="28"/>
          <w:szCs w:val="28"/>
        </w:rPr>
        <w:t>0</w:t>
      </w:r>
      <w:r w:rsidR="001C0C2D" w:rsidRPr="003A2B8C">
        <w:rPr>
          <w:rFonts w:ascii="Times New Roman" w:hAnsi="Times New Roman" w:cs="Times New Roman"/>
          <w:sz w:val="28"/>
          <w:szCs w:val="28"/>
        </w:rPr>
        <w:t xml:space="preserve">. </w:t>
      </w:r>
      <w:r w:rsidR="00476028" w:rsidRPr="003A2B8C">
        <w:rPr>
          <w:rFonts w:ascii="Times New Roman" w:hAnsi="Times New Roman" w:cs="Times New Roman"/>
          <w:sz w:val="28"/>
          <w:szCs w:val="28"/>
        </w:rPr>
        <w:t>Одночасно з протоколом автоматизованою системою автоматично формується звіт про повторний автоматизований розподіл судової справи між суддями відповідного суду</w:t>
      </w:r>
      <w:r w:rsidR="0069292C" w:rsidRPr="003A2B8C">
        <w:rPr>
          <w:rFonts w:ascii="Times New Roman" w:hAnsi="Times New Roman" w:cs="Times New Roman"/>
          <w:sz w:val="28"/>
          <w:szCs w:val="28"/>
        </w:rPr>
        <w:t xml:space="preserve">, складений за вимогами </w:t>
      </w:r>
      <w:r w:rsidRPr="009A09E3">
        <w:rPr>
          <w:rFonts w:ascii="Times New Roman" w:hAnsi="Times New Roman" w:cs="Times New Roman"/>
          <w:sz w:val="28"/>
          <w:szCs w:val="28"/>
        </w:rPr>
        <w:t>Положення про автоматизовану систему документообігу суду.</w:t>
      </w:r>
    </w:p>
    <w:p w:rsidR="00476028" w:rsidRPr="003A2B8C" w:rsidRDefault="009A09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69292C" w:rsidRPr="003A2B8C">
        <w:rPr>
          <w:rFonts w:ascii="Times New Roman" w:hAnsi="Times New Roman" w:cs="Times New Roman"/>
          <w:sz w:val="28"/>
          <w:szCs w:val="28"/>
        </w:rPr>
        <w:t>.1</w:t>
      </w:r>
      <w:r w:rsidR="00C80128" w:rsidRPr="003A2B8C">
        <w:rPr>
          <w:rFonts w:ascii="Times New Roman" w:hAnsi="Times New Roman" w:cs="Times New Roman"/>
          <w:sz w:val="28"/>
          <w:szCs w:val="28"/>
        </w:rPr>
        <w:t>1</w:t>
      </w:r>
      <w:r w:rsidR="0069292C" w:rsidRPr="003A2B8C">
        <w:rPr>
          <w:rFonts w:ascii="Times New Roman" w:hAnsi="Times New Roman" w:cs="Times New Roman"/>
          <w:sz w:val="28"/>
          <w:szCs w:val="28"/>
        </w:rPr>
        <w:t xml:space="preserve">. </w:t>
      </w:r>
      <w:r w:rsidR="00476028" w:rsidRPr="003A2B8C">
        <w:rPr>
          <w:rFonts w:ascii="Times New Roman" w:hAnsi="Times New Roman" w:cs="Times New Roman"/>
          <w:sz w:val="28"/>
          <w:szCs w:val="28"/>
        </w:rPr>
        <w:t>Доступ суддів до перегляду всіх протоколів та звітів щодо повторного автоматизованого розподілу судової справи між суддями автоматизованої системи не може бути обмежений.</w:t>
      </w:r>
    </w:p>
    <w:p w:rsidR="0069292C" w:rsidRPr="003A2B8C" w:rsidRDefault="009A09E3"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2.4</w:t>
      </w:r>
      <w:r w:rsidR="0069292C" w:rsidRPr="003A2B8C">
        <w:rPr>
          <w:rFonts w:ascii="Times New Roman" w:hAnsi="Times New Roman" w:cs="Times New Roman"/>
          <w:sz w:val="28"/>
          <w:szCs w:val="28"/>
        </w:rPr>
        <w:t>.1</w:t>
      </w:r>
      <w:r w:rsidR="00C80128" w:rsidRPr="003A2B8C">
        <w:rPr>
          <w:rFonts w:ascii="Times New Roman" w:hAnsi="Times New Roman" w:cs="Times New Roman"/>
          <w:sz w:val="28"/>
          <w:szCs w:val="28"/>
        </w:rPr>
        <w:t>2</w:t>
      </w:r>
      <w:r w:rsidR="0069292C" w:rsidRPr="003A2B8C">
        <w:rPr>
          <w:rFonts w:ascii="Times New Roman" w:hAnsi="Times New Roman" w:cs="Times New Roman"/>
          <w:sz w:val="28"/>
          <w:szCs w:val="28"/>
        </w:rPr>
        <w:t xml:space="preserve">. </w:t>
      </w:r>
      <w:r w:rsidR="00476028" w:rsidRPr="003A2B8C">
        <w:rPr>
          <w:rFonts w:ascii="Times New Roman" w:hAnsi="Times New Roman" w:cs="Times New Roman"/>
          <w:sz w:val="28"/>
          <w:szCs w:val="28"/>
        </w:rPr>
        <w:t xml:space="preserve">Протокол повторного автоматизованого розподілу судової справи між суддями роздруковується, підписується </w:t>
      </w:r>
      <w:r>
        <w:rPr>
          <w:rFonts w:ascii="Times New Roman" w:hAnsi="Times New Roman" w:cs="Times New Roman"/>
          <w:sz w:val="28"/>
          <w:szCs w:val="28"/>
        </w:rPr>
        <w:t xml:space="preserve">відповідальною особою </w:t>
      </w:r>
      <w:r w:rsidR="00476028" w:rsidRPr="003A2B8C">
        <w:rPr>
          <w:rFonts w:ascii="Times New Roman" w:hAnsi="Times New Roman" w:cs="Times New Roman"/>
          <w:sz w:val="28"/>
          <w:szCs w:val="28"/>
        </w:rPr>
        <w:t>та додається до матеріалів судової справи.</w:t>
      </w:r>
    </w:p>
    <w:p w:rsidR="00B07CF0" w:rsidRDefault="00B07CF0" w:rsidP="00595985">
      <w:pPr>
        <w:spacing w:after="0"/>
        <w:jc w:val="center"/>
        <w:rPr>
          <w:rFonts w:ascii="Times New Roman" w:hAnsi="Times New Roman" w:cs="Times New Roman"/>
          <w:sz w:val="28"/>
          <w:szCs w:val="28"/>
        </w:rPr>
      </w:pPr>
    </w:p>
    <w:p w:rsidR="00476028" w:rsidRPr="003A2B8C" w:rsidRDefault="00B07CF0" w:rsidP="00595985">
      <w:pPr>
        <w:spacing w:after="0"/>
        <w:jc w:val="center"/>
        <w:rPr>
          <w:rFonts w:ascii="Times New Roman" w:hAnsi="Times New Roman" w:cs="Times New Roman"/>
          <w:b/>
          <w:sz w:val="28"/>
          <w:szCs w:val="28"/>
        </w:rPr>
      </w:pPr>
      <w:r>
        <w:rPr>
          <w:rFonts w:ascii="Times New Roman" w:hAnsi="Times New Roman" w:cs="Times New Roman"/>
          <w:b/>
          <w:sz w:val="28"/>
          <w:szCs w:val="28"/>
        </w:rPr>
        <w:t>2.5</w:t>
      </w:r>
      <w:r w:rsidR="00A61C7C" w:rsidRPr="003A2B8C">
        <w:rPr>
          <w:rFonts w:ascii="Times New Roman" w:hAnsi="Times New Roman" w:cs="Times New Roman"/>
          <w:b/>
          <w:sz w:val="28"/>
          <w:szCs w:val="28"/>
        </w:rPr>
        <w:t>.</w:t>
      </w:r>
      <w:r w:rsidR="00A61C7C" w:rsidRPr="003A2B8C">
        <w:rPr>
          <w:rFonts w:ascii="Times New Roman" w:hAnsi="Times New Roman" w:cs="Times New Roman"/>
          <w:b/>
          <w:sz w:val="28"/>
          <w:szCs w:val="28"/>
        </w:rPr>
        <w:tab/>
        <w:t>Автоматизований розподіл судових справ між суддями після відновлення роботи автоматизованої системи</w:t>
      </w:r>
    </w:p>
    <w:p w:rsidR="00CF3144" w:rsidRPr="003A2B8C" w:rsidRDefault="00CF3144" w:rsidP="00595985">
      <w:pPr>
        <w:spacing w:after="0"/>
        <w:jc w:val="center"/>
        <w:rPr>
          <w:rFonts w:ascii="Times New Roman" w:hAnsi="Times New Roman" w:cs="Times New Roman"/>
          <w:sz w:val="28"/>
          <w:szCs w:val="28"/>
        </w:rPr>
      </w:pPr>
    </w:p>
    <w:p w:rsidR="007D0BC2" w:rsidRDefault="000B6F27"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C15B4A" w:rsidRPr="003A2B8C">
        <w:rPr>
          <w:rFonts w:ascii="Times New Roman" w:hAnsi="Times New Roman" w:cs="Times New Roman"/>
          <w:sz w:val="28"/>
          <w:szCs w:val="28"/>
        </w:rPr>
        <w:t>2</w:t>
      </w:r>
      <w:r w:rsidRPr="003A2B8C">
        <w:rPr>
          <w:rFonts w:ascii="Times New Roman" w:hAnsi="Times New Roman" w:cs="Times New Roman"/>
          <w:sz w:val="28"/>
          <w:szCs w:val="28"/>
        </w:rPr>
        <w:t>.</w:t>
      </w:r>
      <w:r w:rsidR="00B07CF0">
        <w:rPr>
          <w:rFonts w:ascii="Times New Roman" w:hAnsi="Times New Roman" w:cs="Times New Roman"/>
          <w:sz w:val="28"/>
          <w:szCs w:val="28"/>
        </w:rPr>
        <w:t>5</w:t>
      </w:r>
      <w:r w:rsidR="00C15B4A" w:rsidRPr="003A2B8C">
        <w:rPr>
          <w:rFonts w:ascii="Times New Roman" w:hAnsi="Times New Roman" w:cs="Times New Roman"/>
          <w:sz w:val="28"/>
          <w:szCs w:val="28"/>
        </w:rPr>
        <w:t>.1.</w:t>
      </w:r>
      <w:r w:rsidR="00AF2360" w:rsidRPr="003A2B8C">
        <w:rPr>
          <w:rFonts w:ascii="Times New Roman" w:hAnsi="Times New Roman" w:cs="Times New Roman"/>
          <w:sz w:val="28"/>
          <w:szCs w:val="28"/>
        </w:rPr>
        <w:tab/>
      </w:r>
      <w:r w:rsidR="007D0BC2" w:rsidRPr="007D0BC2">
        <w:rPr>
          <w:rFonts w:ascii="Times New Roman" w:hAnsi="Times New Roman" w:cs="Times New Roman"/>
          <w:sz w:val="28"/>
          <w:szCs w:val="28"/>
        </w:rPr>
        <w:t>Знеструмлення електромережі суду, вихід з ладу обладнання, комп'ютерних програм або настання інших обставин, що об'єктивно унеможливлюють роботу автоматизованої системи та проведення автоматизованого розподілу</w:t>
      </w:r>
      <w:r w:rsidR="00CA093D">
        <w:rPr>
          <w:rFonts w:ascii="Times New Roman" w:hAnsi="Times New Roman" w:cs="Times New Roman"/>
          <w:sz w:val="28"/>
          <w:szCs w:val="28"/>
        </w:rPr>
        <w:t>, що тривають понад трьох робочих днів,</w:t>
      </w:r>
      <w:r w:rsidR="007D0BC2" w:rsidRPr="007D0BC2">
        <w:rPr>
          <w:rFonts w:ascii="Times New Roman" w:hAnsi="Times New Roman" w:cs="Times New Roman"/>
          <w:sz w:val="28"/>
          <w:szCs w:val="28"/>
        </w:rPr>
        <w:t xml:space="preserve"> фіксуються актами, складеними комісією під головуванням керівника апарату (секретаріату), із зазначенням у них дати, часу настання та закінчення дії відповідних обставин, причин виникнення, заходів, вжитих для їх усунення. Судові справи у цей період не розподіляються за виключенням випадків, передбачених </w:t>
      </w:r>
      <w:r w:rsidR="007D0BC2">
        <w:rPr>
          <w:rFonts w:ascii="Times New Roman" w:hAnsi="Times New Roman" w:cs="Times New Roman"/>
          <w:sz w:val="28"/>
          <w:szCs w:val="28"/>
        </w:rPr>
        <w:t>підпунктами 2.5.3, 2.5.4  цих Засад</w:t>
      </w:r>
      <w:r w:rsidR="007D0BC2" w:rsidRPr="007D0BC2">
        <w:rPr>
          <w:rFonts w:ascii="Times New Roman" w:hAnsi="Times New Roman" w:cs="Times New Roman"/>
          <w:sz w:val="28"/>
          <w:szCs w:val="28"/>
        </w:rPr>
        <w:t>.</w:t>
      </w:r>
    </w:p>
    <w:p w:rsidR="00AF2360" w:rsidRPr="003A2B8C" w:rsidRDefault="00AF2360"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rsidR="00AF2360" w:rsidRPr="003A2B8C" w:rsidRDefault="007E35EA"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D51A8D" w:rsidRPr="003A2B8C">
        <w:rPr>
          <w:rFonts w:ascii="Times New Roman" w:hAnsi="Times New Roman" w:cs="Times New Roman"/>
          <w:sz w:val="28"/>
          <w:szCs w:val="28"/>
        </w:rPr>
        <w:t>2.</w:t>
      </w:r>
      <w:r w:rsidR="00B07CF0">
        <w:rPr>
          <w:rFonts w:ascii="Times New Roman" w:hAnsi="Times New Roman" w:cs="Times New Roman"/>
          <w:sz w:val="28"/>
          <w:szCs w:val="28"/>
        </w:rPr>
        <w:t>5</w:t>
      </w:r>
      <w:r w:rsidRPr="003A2B8C">
        <w:rPr>
          <w:rFonts w:ascii="Times New Roman" w:hAnsi="Times New Roman" w:cs="Times New Roman"/>
          <w:sz w:val="28"/>
          <w:szCs w:val="28"/>
        </w:rPr>
        <w:t>.2</w:t>
      </w:r>
      <w:r w:rsidR="00D51A8D" w:rsidRPr="003A2B8C">
        <w:rPr>
          <w:rFonts w:ascii="Times New Roman" w:hAnsi="Times New Roman" w:cs="Times New Roman"/>
          <w:sz w:val="28"/>
          <w:szCs w:val="28"/>
        </w:rPr>
        <w:t>.</w:t>
      </w:r>
      <w:r w:rsidR="00AF2360" w:rsidRPr="003A2B8C">
        <w:rPr>
          <w:rFonts w:ascii="Times New Roman" w:hAnsi="Times New Roman" w:cs="Times New Roman"/>
          <w:sz w:val="28"/>
          <w:szCs w:val="28"/>
        </w:rPr>
        <w:tab/>
        <w:t>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w:t>
      </w:r>
      <w:r w:rsidR="00237973" w:rsidRPr="003A2B8C">
        <w:rPr>
          <w:rFonts w:ascii="Times New Roman" w:hAnsi="Times New Roman" w:cs="Times New Roman"/>
          <w:sz w:val="28"/>
          <w:szCs w:val="28"/>
        </w:rPr>
        <w:t xml:space="preserve">я усунення зазначених у пункті </w:t>
      </w:r>
      <w:r w:rsidR="007F0DD9" w:rsidRPr="003A2B8C">
        <w:rPr>
          <w:rFonts w:ascii="Times New Roman" w:hAnsi="Times New Roman" w:cs="Times New Roman"/>
          <w:sz w:val="28"/>
          <w:szCs w:val="28"/>
        </w:rPr>
        <w:t>2</w:t>
      </w:r>
      <w:r w:rsidR="007D0BC2">
        <w:rPr>
          <w:rFonts w:ascii="Times New Roman" w:hAnsi="Times New Roman" w:cs="Times New Roman"/>
          <w:sz w:val="28"/>
          <w:szCs w:val="28"/>
        </w:rPr>
        <w:t>.5</w:t>
      </w:r>
      <w:r w:rsidR="00237973" w:rsidRPr="003A2B8C">
        <w:rPr>
          <w:rFonts w:ascii="Times New Roman" w:hAnsi="Times New Roman" w:cs="Times New Roman"/>
          <w:sz w:val="28"/>
          <w:szCs w:val="28"/>
        </w:rPr>
        <w:t>.1</w:t>
      </w:r>
      <w:r w:rsidR="00BC6F4B" w:rsidRPr="003A2B8C">
        <w:rPr>
          <w:rFonts w:ascii="Times New Roman" w:hAnsi="Times New Roman" w:cs="Times New Roman"/>
          <w:sz w:val="28"/>
          <w:szCs w:val="28"/>
        </w:rPr>
        <w:t>.</w:t>
      </w:r>
      <w:r w:rsidR="00AF2360" w:rsidRPr="003A2B8C">
        <w:rPr>
          <w:rFonts w:ascii="Times New Roman" w:hAnsi="Times New Roman" w:cs="Times New Roman"/>
          <w:sz w:val="28"/>
          <w:szCs w:val="28"/>
        </w:rPr>
        <w:t xml:space="preserve"> цих Засад обставин.</w:t>
      </w:r>
    </w:p>
    <w:p w:rsidR="005C6B79" w:rsidRPr="003A2B8C" w:rsidRDefault="00237973"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B07CF0">
        <w:rPr>
          <w:rFonts w:ascii="Times New Roman" w:hAnsi="Times New Roman" w:cs="Times New Roman"/>
          <w:sz w:val="28"/>
          <w:szCs w:val="28"/>
        </w:rPr>
        <w:t>2.5</w:t>
      </w:r>
      <w:r w:rsidR="00D51A8D" w:rsidRPr="003A2B8C">
        <w:rPr>
          <w:rFonts w:ascii="Times New Roman" w:hAnsi="Times New Roman" w:cs="Times New Roman"/>
          <w:sz w:val="28"/>
          <w:szCs w:val="28"/>
        </w:rPr>
        <w:t>.3.</w:t>
      </w:r>
      <w:r w:rsidR="00AF2360" w:rsidRPr="003A2B8C">
        <w:rPr>
          <w:rFonts w:ascii="Times New Roman" w:hAnsi="Times New Roman" w:cs="Times New Roman"/>
          <w:sz w:val="28"/>
          <w:szCs w:val="28"/>
        </w:rPr>
        <w:tab/>
        <w:t xml:space="preserve">У випадку знеструмлення електромережі в період надходження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w:t>
      </w:r>
      <w:r w:rsidR="0026491F" w:rsidRPr="003A2B8C">
        <w:rPr>
          <w:rFonts w:ascii="Times New Roman" w:hAnsi="Times New Roman" w:cs="Times New Roman"/>
          <w:sz w:val="28"/>
          <w:szCs w:val="28"/>
        </w:rPr>
        <w:t xml:space="preserve">тимчасове живлення електромережі забезпечується за допомогою наявного в суді електрогенератора. При цьому реєстрація справ, їх автоматизований розподіл, підготовка процесуальних та інших документів по справі, </w:t>
      </w:r>
      <w:r w:rsidR="005C6B79" w:rsidRPr="003A2B8C">
        <w:rPr>
          <w:rFonts w:ascii="Times New Roman" w:hAnsi="Times New Roman" w:cs="Times New Roman"/>
          <w:sz w:val="28"/>
          <w:szCs w:val="28"/>
        </w:rPr>
        <w:t>відбувається у спеціально відведеному службовому приміщенні, де технічно можна облаштувати електрогенератор.</w:t>
      </w:r>
    </w:p>
    <w:p w:rsidR="0067475B" w:rsidRPr="003A2B8C" w:rsidRDefault="005C6B79"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40787E">
        <w:rPr>
          <w:rFonts w:ascii="Times New Roman" w:hAnsi="Times New Roman" w:cs="Times New Roman"/>
          <w:sz w:val="28"/>
          <w:szCs w:val="28"/>
        </w:rPr>
        <w:t xml:space="preserve">За відсутності тимчасового живлення електромережі  розподіл таких справ </w:t>
      </w:r>
      <w:r w:rsidR="0067475B" w:rsidRPr="003A2B8C">
        <w:rPr>
          <w:rFonts w:ascii="Times New Roman" w:hAnsi="Times New Roman" w:cs="Times New Roman"/>
          <w:sz w:val="28"/>
          <w:szCs w:val="28"/>
        </w:rPr>
        <w:t xml:space="preserve">здійснюється </w:t>
      </w:r>
      <w:r w:rsidR="007C249B" w:rsidRPr="007C249B">
        <w:rPr>
          <w:rFonts w:ascii="Times New Roman" w:hAnsi="Times New Roman" w:cs="Times New Roman"/>
          <w:sz w:val="28"/>
          <w:szCs w:val="28"/>
        </w:rPr>
        <w:t>відповідальною</w:t>
      </w:r>
      <w:r w:rsidR="007C249B">
        <w:rPr>
          <w:rFonts w:ascii="Times New Roman" w:hAnsi="Times New Roman" w:cs="Times New Roman"/>
          <w:sz w:val="28"/>
          <w:szCs w:val="28"/>
          <w:lang w:val="ru-RU"/>
        </w:rPr>
        <w:t xml:space="preserve"> особою</w:t>
      </w:r>
      <w:r w:rsidR="0067475B" w:rsidRPr="003A2B8C">
        <w:rPr>
          <w:rFonts w:ascii="Times New Roman" w:hAnsi="Times New Roman" w:cs="Times New Roman"/>
          <w:sz w:val="28"/>
          <w:szCs w:val="28"/>
        </w:rPr>
        <w:t xml:space="preserve"> згідно черговості за списком суддів, складеним в алфавітному порядку з урахуванням даних табеля обліку робочого часу суддів </w:t>
      </w:r>
      <w:r w:rsidR="00DF54D6">
        <w:rPr>
          <w:rFonts w:ascii="Times New Roman" w:hAnsi="Times New Roman" w:cs="Times New Roman"/>
          <w:sz w:val="28"/>
          <w:szCs w:val="28"/>
        </w:rPr>
        <w:t xml:space="preserve">та </w:t>
      </w:r>
      <w:r w:rsidR="007D0BC2">
        <w:rPr>
          <w:rFonts w:ascii="Times New Roman" w:hAnsi="Times New Roman" w:cs="Times New Roman"/>
          <w:sz w:val="28"/>
          <w:szCs w:val="28"/>
        </w:rPr>
        <w:t>вимог</w:t>
      </w:r>
      <w:r w:rsidR="0067475B" w:rsidRPr="003A2B8C">
        <w:rPr>
          <w:rFonts w:ascii="Times New Roman" w:hAnsi="Times New Roman" w:cs="Times New Roman"/>
          <w:sz w:val="28"/>
          <w:szCs w:val="28"/>
        </w:rPr>
        <w:t xml:space="preserve"> Положення</w:t>
      </w:r>
      <w:r w:rsidR="007D0BC2">
        <w:rPr>
          <w:rFonts w:ascii="Times New Roman" w:hAnsi="Times New Roman" w:cs="Times New Roman"/>
          <w:sz w:val="28"/>
          <w:szCs w:val="28"/>
        </w:rPr>
        <w:t xml:space="preserve"> про автоматизовану систему документообігу суду</w:t>
      </w:r>
      <w:r w:rsidR="0067475B" w:rsidRPr="003A2B8C">
        <w:rPr>
          <w:rFonts w:ascii="Times New Roman" w:hAnsi="Times New Roman" w:cs="Times New Roman"/>
          <w:sz w:val="28"/>
          <w:szCs w:val="28"/>
        </w:rPr>
        <w:t>.</w:t>
      </w:r>
    </w:p>
    <w:p w:rsidR="0067475B" w:rsidRPr="003A2B8C" w:rsidRDefault="00CE1607"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B07CF0">
        <w:rPr>
          <w:rFonts w:ascii="Times New Roman" w:hAnsi="Times New Roman" w:cs="Times New Roman"/>
          <w:sz w:val="28"/>
          <w:szCs w:val="28"/>
        </w:rPr>
        <w:t>2.5</w:t>
      </w:r>
      <w:r w:rsidR="00CB0919" w:rsidRPr="003A2B8C">
        <w:rPr>
          <w:rFonts w:ascii="Times New Roman" w:hAnsi="Times New Roman" w:cs="Times New Roman"/>
          <w:sz w:val="28"/>
          <w:szCs w:val="28"/>
        </w:rPr>
        <w:t>.5.</w:t>
      </w:r>
      <w:r w:rsidR="0067475B" w:rsidRPr="003A2B8C">
        <w:rPr>
          <w:rFonts w:ascii="Times New Roman" w:hAnsi="Times New Roman" w:cs="Times New Roman"/>
          <w:sz w:val="28"/>
          <w:szCs w:val="28"/>
        </w:rPr>
        <w:tab/>
        <w:t xml:space="preserve">Не пізніше наступного робочого дня після усунення </w:t>
      </w:r>
      <w:r w:rsidRPr="003A2B8C">
        <w:rPr>
          <w:rFonts w:ascii="Times New Roman" w:hAnsi="Times New Roman" w:cs="Times New Roman"/>
          <w:sz w:val="28"/>
          <w:szCs w:val="28"/>
        </w:rPr>
        <w:t xml:space="preserve">обставин, зазначених у пункті </w:t>
      </w:r>
      <w:r w:rsidR="007823E5">
        <w:rPr>
          <w:rFonts w:ascii="Times New Roman" w:hAnsi="Times New Roman" w:cs="Times New Roman"/>
          <w:sz w:val="28"/>
          <w:szCs w:val="28"/>
        </w:rPr>
        <w:t>2.5</w:t>
      </w:r>
      <w:r w:rsidR="00DF54D6">
        <w:rPr>
          <w:rFonts w:ascii="Times New Roman" w:hAnsi="Times New Roman" w:cs="Times New Roman"/>
          <w:sz w:val="28"/>
          <w:szCs w:val="28"/>
        </w:rPr>
        <w:t xml:space="preserve">.1 </w:t>
      </w:r>
      <w:r w:rsidR="0067475B" w:rsidRPr="003A2B8C">
        <w:rPr>
          <w:rFonts w:ascii="Times New Roman" w:hAnsi="Times New Roman" w:cs="Times New Roman"/>
          <w:sz w:val="28"/>
          <w:szCs w:val="28"/>
        </w:rPr>
        <w:t xml:space="preserve">цих Засад, до автоматизованої системи вноситься передбачена Положенням про автоматизовану систему документообігу суду </w:t>
      </w:r>
      <w:r w:rsidR="0067475B" w:rsidRPr="003A2B8C">
        <w:rPr>
          <w:rFonts w:ascii="Times New Roman" w:hAnsi="Times New Roman" w:cs="Times New Roman"/>
          <w:sz w:val="28"/>
          <w:szCs w:val="28"/>
        </w:rPr>
        <w:lastRenderedPageBreak/>
        <w:t>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p>
    <w:p w:rsidR="00411BEC" w:rsidRDefault="00411BEC" w:rsidP="00595985">
      <w:pPr>
        <w:spacing w:after="0"/>
        <w:ind w:firstLine="708"/>
        <w:jc w:val="both"/>
        <w:rPr>
          <w:rFonts w:ascii="Times New Roman" w:hAnsi="Times New Roman" w:cs="Times New Roman"/>
          <w:sz w:val="28"/>
          <w:szCs w:val="28"/>
        </w:rPr>
      </w:pPr>
    </w:p>
    <w:p w:rsidR="00EF2BD2" w:rsidRPr="003A2B8C" w:rsidRDefault="00411BEC"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2.</w:t>
      </w:r>
      <w:r w:rsidR="007D0BC2">
        <w:rPr>
          <w:rFonts w:ascii="Times New Roman" w:hAnsi="Times New Roman" w:cs="Times New Roman"/>
          <w:b/>
          <w:sz w:val="28"/>
          <w:szCs w:val="28"/>
        </w:rPr>
        <w:t>6</w:t>
      </w:r>
      <w:r w:rsidR="00EF2BD2" w:rsidRPr="003A2B8C">
        <w:rPr>
          <w:rFonts w:ascii="Times New Roman" w:hAnsi="Times New Roman" w:cs="Times New Roman"/>
          <w:b/>
          <w:sz w:val="28"/>
          <w:szCs w:val="28"/>
        </w:rPr>
        <w:t>.</w:t>
      </w:r>
      <w:r w:rsidRPr="003A2B8C">
        <w:rPr>
          <w:rFonts w:ascii="Times New Roman" w:hAnsi="Times New Roman" w:cs="Times New Roman"/>
          <w:b/>
          <w:sz w:val="28"/>
          <w:szCs w:val="28"/>
        </w:rPr>
        <w:tab/>
        <w:t>Неможливість автоматизован</w:t>
      </w:r>
      <w:r w:rsidR="004D05C1" w:rsidRPr="003A2B8C">
        <w:rPr>
          <w:rFonts w:ascii="Times New Roman" w:hAnsi="Times New Roman" w:cs="Times New Roman"/>
          <w:b/>
          <w:sz w:val="28"/>
          <w:szCs w:val="28"/>
        </w:rPr>
        <w:t xml:space="preserve">ого розподілу судових справ між </w:t>
      </w:r>
      <w:r w:rsidRPr="003A2B8C">
        <w:rPr>
          <w:rFonts w:ascii="Times New Roman" w:hAnsi="Times New Roman" w:cs="Times New Roman"/>
          <w:b/>
          <w:sz w:val="28"/>
          <w:szCs w:val="28"/>
        </w:rPr>
        <w:t>суддями.</w:t>
      </w:r>
    </w:p>
    <w:p w:rsidR="00FE302E" w:rsidRDefault="00FE302E" w:rsidP="00595985">
      <w:pPr>
        <w:spacing w:after="0"/>
        <w:jc w:val="both"/>
        <w:rPr>
          <w:rFonts w:ascii="Times New Roman" w:hAnsi="Times New Roman" w:cs="Times New Roman"/>
          <w:sz w:val="28"/>
          <w:szCs w:val="28"/>
        </w:rPr>
      </w:pPr>
    </w:p>
    <w:p w:rsidR="007D0BC2" w:rsidRDefault="00F0390A"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2.</w:t>
      </w:r>
      <w:r w:rsidR="007D0BC2">
        <w:rPr>
          <w:rFonts w:ascii="Times New Roman" w:hAnsi="Times New Roman" w:cs="Times New Roman"/>
          <w:sz w:val="28"/>
          <w:szCs w:val="28"/>
        </w:rPr>
        <w:t>6</w:t>
      </w:r>
      <w:r w:rsidR="00986639" w:rsidRPr="003A2B8C">
        <w:rPr>
          <w:rFonts w:ascii="Times New Roman" w:hAnsi="Times New Roman" w:cs="Times New Roman"/>
          <w:sz w:val="28"/>
          <w:szCs w:val="28"/>
        </w:rPr>
        <w:t xml:space="preserve">.1. </w:t>
      </w:r>
      <w:r w:rsidRPr="003A2B8C">
        <w:rPr>
          <w:rFonts w:ascii="Times New Roman" w:hAnsi="Times New Roman" w:cs="Times New Roman"/>
          <w:sz w:val="28"/>
          <w:szCs w:val="28"/>
        </w:rPr>
        <w:t xml:space="preserve">У разі визначення автоматизованою системою неможливості здійснення автоматизованого (повторного автоматизованого) розподілу судових справ відповідно до </w:t>
      </w:r>
      <w:r w:rsidR="007D0BC2">
        <w:rPr>
          <w:rFonts w:ascii="Times New Roman" w:hAnsi="Times New Roman" w:cs="Times New Roman"/>
          <w:sz w:val="28"/>
          <w:szCs w:val="28"/>
        </w:rPr>
        <w:t>вимог</w:t>
      </w:r>
      <w:r w:rsidRPr="003A2B8C">
        <w:rPr>
          <w:rFonts w:ascii="Times New Roman" w:hAnsi="Times New Roman" w:cs="Times New Roman"/>
          <w:sz w:val="28"/>
          <w:szCs w:val="28"/>
        </w:rPr>
        <w:t xml:space="preserve"> Положення автомат</w:t>
      </w:r>
      <w:r w:rsidR="00DF54D6">
        <w:rPr>
          <w:rFonts w:ascii="Times New Roman" w:hAnsi="Times New Roman" w:cs="Times New Roman"/>
          <w:sz w:val="28"/>
          <w:szCs w:val="28"/>
        </w:rPr>
        <w:t>изованої системи документообігу суду</w:t>
      </w:r>
      <w:r w:rsidR="007D0BC2">
        <w:rPr>
          <w:rFonts w:ascii="Times New Roman" w:hAnsi="Times New Roman" w:cs="Times New Roman"/>
          <w:sz w:val="28"/>
          <w:szCs w:val="28"/>
        </w:rPr>
        <w:t xml:space="preserve"> автоматично</w:t>
      </w:r>
      <w:r w:rsidRPr="003A2B8C">
        <w:rPr>
          <w:rFonts w:ascii="Times New Roman" w:hAnsi="Times New Roman" w:cs="Times New Roman"/>
          <w:sz w:val="28"/>
          <w:szCs w:val="28"/>
        </w:rPr>
        <w:t xml:space="preserve"> створюється протокол щодо неможливості автоматизованого розподілу судових справ між суддями відповідного суду</w:t>
      </w:r>
      <w:r w:rsidR="007D0BC2">
        <w:rPr>
          <w:rFonts w:ascii="Times New Roman" w:hAnsi="Times New Roman" w:cs="Times New Roman"/>
          <w:sz w:val="28"/>
          <w:szCs w:val="28"/>
        </w:rPr>
        <w:t>.</w:t>
      </w:r>
    </w:p>
    <w:p w:rsidR="00BE7C15" w:rsidRPr="003A2B8C" w:rsidRDefault="007D0BC2"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986639" w:rsidRPr="003A2B8C">
        <w:rPr>
          <w:rFonts w:ascii="Times New Roman" w:hAnsi="Times New Roman" w:cs="Times New Roman"/>
          <w:sz w:val="28"/>
          <w:szCs w:val="28"/>
        </w:rPr>
        <w:t xml:space="preserve">.2. </w:t>
      </w:r>
      <w:r w:rsidR="00F0390A" w:rsidRPr="003A2B8C">
        <w:rPr>
          <w:rFonts w:ascii="Times New Roman" w:hAnsi="Times New Roman" w:cs="Times New Roman"/>
          <w:sz w:val="28"/>
          <w:szCs w:val="28"/>
        </w:rPr>
        <w:t>Одночасно з протоколом автоматизованою системою автоматично формується звіт про неможливість автоматизованого розподілу судових справ між суддями відповідного суду</w:t>
      </w:r>
      <w:r w:rsidR="00986639" w:rsidRPr="003A2B8C">
        <w:rPr>
          <w:rFonts w:ascii="Times New Roman" w:hAnsi="Times New Roman" w:cs="Times New Roman"/>
          <w:sz w:val="28"/>
          <w:szCs w:val="28"/>
        </w:rPr>
        <w:t xml:space="preserve"> відповідно до вимог </w:t>
      </w:r>
      <w:r>
        <w:rPr>
          <w:rFonts w:ascii="Times New Roman" w:hAnsi="Times New Roman" w:cs="Times New Roman"/>
          <w:sz w:val="28"/>
          <w:szCs w:val="28"/>
        </w:rPr>
        <w:t>П</w:t>
      </w:r>
      <w:r w:rsidR="00986639" w:rsidRPr="003A2B8C">
        <w:rPr>
          <w:rFonts w:ascii="Times New Roman" w:hAnsi="Times New Roman" w:cs="Times New Roman"/>
          <w:sz w:val="28"/>
          <w:szCs w:val="28"/>
        </w:rPr>
        <w:t>оложення</w:t>
      </w:r>
      <w:r>
        <w:rPr>
          <w:rFonts w:ascii="Times New Roman" w:hAnsi="Times New Roman" w:cs="Times New Roman"/>
          <w:sz w:val="28"/>
          <w:szCs w:val="28"/>
        </w:rPr>
        <w:t xml:space="preserve"> про автоматизовану систему документообігу суду</w:t>
      </w:r>
      <w:r w:rsidR="00986639" w:rsidRPr="003A2B8C">
        <w:rPr>
          <w:rFonts w:ascii="Times New Roman" w:hAnsi="Times New Roman" w:cs="Times New Roman"/>
          <w:sz w:val="28"/>
          <w:szCs w:val="28"/>
        </w:rPr>
        <w:t>.</w:t>
      </w:r>
    </w:p>
    <w:p w:rsidR="00F0390A" w:rsidRPr="003A2B8C" w:rsidRDefault="007D0BC2"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A87D7B" w:rsidRPr="003A2B8C">
        <w:rPr>
          <w:rFonts w:ascii="Times New Roman" w:hAnsi="Times New Roman" w:cs="Times New Roman"/>
          <w:sz w:val="28"/>
          <w:szCs w:val="28"/>
        </w:rPr>
        <w:t xml:space="preserve">.3. </w:t>
      </w:r>
      <w:r w:rsidR="00F0390A" w:rsidRPr="003A2B8C">
        <w:rPr>
          <w:rFonts w:ascii="Times New Roman" w:hAnsi="Times New Roman" w:cs="Times New Roman"/>
          <w:sz w:val="28"/>
          <w:szCs w:val="28"/>
        </w:rPr>
        <w:t>Доступ для коригування протоколу та звіту щодо неможливості автоматизованого розподілу судових справ між суддями автоматично блокується автоматизованою системою.</w:t>
      </w:r>
    </w:p>
    <w:p w:rsidR="00F0390A" w:rsidRPr="003A2B8C" w:rsidRDefault="007D0BC2"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A87D7B" w:rsidRPr="003A2B8C">
        <w:rPr>
          <w:rFonts w:ascii="Times New Roman" w:hAnsi="Times New Roman" w:cs="Times New Roman"/>
          <w:sz w:val="28"/>
          <w:szCs w:val="28"/>
        </w:rPr>
        <w:t xml:space="preserve">.4. </w:t>
      </w:r>
      <w:r w:rsidR="00F0390A" w:rsidRPr="003A2B8C">
        <w:rPr>
          <w:rFonts w:ascii="Times New Roman" w:hAnsi="Times New Roman" w:cs="Times New Roman"/>
          <w:sz w:val="28"/>
          <w:szCs w:val="28"/>
        </w:rPr>
        <w:t>Доступ суддів до перегляду всіх протоколів та звітів щодо неможливості автоматизованого розподілу судових справ між суддями автоматизованої системи не може бути обмежений.</w:t>
      </w:r>
    </w:p>
    <w:p w:rsidR="00F0390A" w:rsidRPr="003A2B8C" w:rsidRDefault="007D0BC2"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0A577B" w:rsidRPr="003A2B8C">
        <w:rPr>
          <w:rFonts w:ascii="Times New Roman" w:hAnsi="Times New Roman" w:cs="Times New Roman"/>
          <w:sz w:val="28"/>
          <w:szCs w:val="28"/>
        </w:rPr>
        <w:t xml:space="preserve">.5. </w:t>
      </w:r>
      <w:r w:rsidR="00F0390A" w:rsidRPr="003A2B8C">
        <w:rPr>
          <w:rFonts w:ascii="Times New Roman" w:hAnsi="Times New Roman" w:cs="Times New Roman"/>
          <w:sz w:val="28"/>
          <w:szCs w:val="28"/>
        </w:rPr>
        <w:t>Протокол щодо неможливості автоматизованого розподілу судових справ між суддями роздруковується, підписується та додається до матеріалів судової справи</w:t>
      </w:r>
      <w:r w:rsidR="000601E0" w:rsidRPr="003A2B8C">
        <w:rPr>
          <w:rFonts w:ascii="Times New Roman" w:hAnsi="Times New Roman" w:cs="Times New Roman"/>
          <w:sz w:val="28"/>
          <w:szCs w:val="28"/>
        </w:rPr>
        <w:t xml:space="preserve"> </w:t>
      </w:r>
      <w:r w:rsidR="00A87D7B" w:rsidRPr="003A2B8C">
        <w:rPr>
          <w:rFonts w:ascii="Times New Roman" w:hAnsi="Times New Roman" w:cs="Times New Roman"/>
          <w:sz w:val="28"/>
          <w:szCs w:val="28"/>
        </w:rPr>
        <w:t>відповідно до вимог Положення</w:t>
      </w:r>
      <w:r>
        <w:rPr>
          <w:rFonts w:ascii="Times New Roman" w:hAnsi="Times New Roman" w:cs="Times New Roman"/>
          <w:sz w:val="28"/>
          <w:szCs w:val="28"/>
        </w:rPr>
        <w:t xml:space="preserve"> про автоматизовану систему документообігу суду</w:t>
      </w:r>
      <w:r w:rsidR="00A87D7B" w:rsidRPr="003A2B8C">
        <w:rPr>
          <w:rFonts w:ascii="Times New Roman" w:hAnsi="Times New Roman" w:cs="Times New Roman"/>
          <w:sz w:val="28"/>
          <w:szCs w:val="28"/>
        </w:rPr>
        <w:t>.</w:t>
      </w:r>
    </w:p>
    <w:p w:rsidR="0040787E" w:rsidRPr="00C018C6" w:rsidRDefault="007D0BC2" w:rsidP="00C018C6">
      <w:pPr>
        <w:spacing w:after="0"/>
        <w:ind w:firstLine="708"/>
        <w:jc w:val="both"/>
        <w:rPr>
          <w:rFonts w:ascii="Times New Roman" w:hAnsi="Times New Roman" w:cs="Times New Roman"/>
          <w:sz w:val="28"/>
          <w:szCs w:val="28"/>
        </w:rPr>
      </w:pPr>
      <w:r>
        <w:rPr>
          <w:rFonts w:ascii="Times New Roman" w:hAnsi="Times New Roman" w:cs="Times New Roman"/>
          <w:sz w:val="28"/>
          <w:szCs w:val="28"/>
        </w:rPr>
        <w:t>2.6.6</w:t>
      </w:r>
      <w:r w:rsidR="000A577B" w:rsidRPr="003A2B8C">
        <w:rPr>
          <w:rFonts w:ascii="Times New Roman" w:hAnsi="Times New Roman" w:cs="Times New Roman"/>
          <w:sz w:val="28"/>
          <w:szCs w:val="28"/>
        </w:rPr>
        <w:t xml:space="preserve">. </w:t>
      </w:r>
      <w:r w:rsidR="00F0390A" w:rsidRPr="003A2B8C">
        <w:rPr>
          <w:rFonts w:ascii="Times New Roman" w:hAnsi="Times New Roman" w:cs="Times New Roman"/>
          <w:sz w:val="28"/>
          <w:szCs w:val="28"/>
        </w:rPr>
        <w:t>У разі усунення обставин, що унеможливлюють здійснення автоматизованого (повторного автоматизованого) розподілу судових справ, такий розподіл відбувається відповідно до вимог Положення</w:t>
      </w:r>
      <w:r w:rsidR="00DF54D6">
        <w:rPr>
          <w:rFonts w:ascii="Times New Roman" w:hAnsi="Times New Roman" w:cs="Times New Roman"/>
          <w:sz w:val="28"/>
          <w:szCs w:val="28"/>
        </w:rPr>
        <w:t xml:space="preserve"> про автоматизовану систему документообігу суду</w:t>
      </w:r>
      <w:r w:rsidR="00F0390A" w:rsidRPr="003A2B8C">
        <w:rPr>
          <w:rFonts w:ascii="Times New Roman" w:hAnsi="Times New Roman" w:cs="Times New Roman"/>
          <w:sz w:val="28"/>
          <w:szCs w:val="28"/>
        </w:rPr>
        <w:t>.</w:t>
      </w:r>
    </w:p>
    <w:p w:rsidR="0040787E" w:rsidRDefault="0040787E" w:rsidP="00595985">
      <w:pPr>
        <w:spacing w:after="0"/>
        <w:jc w:val="center"/>
        <w:rPr>
          <w:rFonts w:ascii="Times New Roman" w:hAnsi="Times New Roman" w:cs="Times New Roman"/>
          <w:b/>
          <w:sz w:val="28"/>
          <w:szCs w:val="28"/>
        </w:rPr>
      </w:pPr>
    </w:p>
    <w:p w:rsidR="00F0390A" w:rsidRPr="003A2B8C" w:rsidRDefault="00EE633F"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3.</w:t>
      </w:r>
      <w:r w:rsidR="0077777A">
        <w:rPr>
          <w:rFonts w:ascii="Times New Roman" w:hAnsi="Times New Roman" w:cs="Times New Roman"/>
          <w:b/>
          <w:sz w:val="28"/>
          <w:szCs w:val="28"/>
        </w:rPr>
        <w:t xml:space="preserve"> </w:t>
      </w:r>
      <w:r w:rsidRPr="003A2B8C">
        <w:rPr>
          <w:rFonts w:ascii="Times New Roman" w:hAnsi="Times New Roman" w:cs="Times New Roman"/>
          <w:b/>
          <w:sz w:val="28"/>
          <w:szCs w:val="28"/>
        </w:rPr>
        <w:t>Передача судових справ для подальшого розгляду колегією суддів.</w:t>
      </w:r>
    </w:p>
    <w:p w:rsidR="00F0390A" w:rsidRPr="003A2B8C" w:rsidRDefault="00F0390A" w:rsidP="00595985">
      <w:pPr>
        <w:spacing w:after="0"/>
        <w:jc w:val="both"/>
        <w:rPr>
          <w:rFonts w:ascii="Times New Roman" w:hAnsi="Times New Roman" w:cs="Times New Roman"/>
          <w:sz w:val="28"/>
          <w:szCs w:val="28"/>
        </w:rPr>
      </w:pPr>
    </w:p>
    <w:p w:rsidR="00D3699D" w:rsidRPr="003A2B8C" w:rsidRDefault="008129CD" w:rsidP="00D3699D">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3.1. Після автоматизованого розподілу судових справ автоматизованою системою начальник відділу реєстрації судових справ, судової статистики та узагальнення судової практики (за його відсутності - особа, яка виконує його обов’язки)</w:t>
      </w:r>
      <w:r w:rsidR="007D0BC2">
        <w:rPr>
          <w:rFonts w:ascii="Times New Roman" w:hAnsi="Times New Roman" w:cs="Times New Roman"/>
          <w:sz w:val="28"/>
          <w:szCs w:val="28"/>
        </w:rPr>
        <w:t xml:space="preserve"> </w:t>
      </w:r>
      <w:r w:rsidRPr="003A2B8C">
        <w:rPr>
          <w:rFonts w:ascii="Times New Roman" w:hAnsi="Times New Roman" w:cs="Times New Roman"/>
          <w:sz w:val="28"/>
          <w:szCs w:val="28"/>
        </w:rPr>
        <w:t>не пізніше наступного робочого дня передає судові справи визначеному автоматизованою системою судді-доповідачу.</w:t>
      </w:r>
    </w:p>
    <w:p w:rsidR="00223511" w:rsidRPr="003A2B8C" w:rsidRDefault="00223511" w:rsidP="00D3699D">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lastRenderedPageBreak/>
        <w:t>У разі тимчасової відсутності судді-доповідача</w:t>
      </w:r>
      <w:r w:rsidR="00806B4C" w:rsidRPr="003A2B8C">
        <w:rPr>
          <w:rFonts w:ascii="Times New Roman" w:hAnsi="Times New Roman" w:cs="Times New Roman"/>
          <w:sz w:val="28"/>
          <w:szCs w:val="28"/>
        </w:rPr>
        <w:t xml:space="preserve"> (до </w:t>
      </w:r>
      <w:r w:rsidR="007D0BC2">
        <w:rPr>
          <w:rFonts w:ascii="Times New Roman" w:hAnsi="Times New Roman" w:cs="Times New Roman"/>
          <w:sz w:val="28"/>
          <w:szCs w:val="28"/>
        </w:rPr>
        <w:t>14</w:t>
      </w:r>
      <w:r w:rsidR="00806B4C" w:rsidRPr="003A2B8C">
        <w:rPr>
          <w:rFonts w:ascii="Times New Roman" w:hAnsi="Times New Roman" w:cs="Times New Roman"/>
          <w:sz w:val="28"/>
          <w:szCs w:val="28"/>
        </w:rPr>
        <w:t xml:space="preserve"> днів відрядження, відпустка, тимчасова непрацездатність тощо)</w:t>
      </w:r>
      <w:r w:rsidR="00432381" w:rsidRPr="003A2B8C">
        <w:rPr>
          <w:rFonts w:ascii="Times New Roman" w:hAnsi="Times New Roman" w:cs="Times New Roman"/>
          <w:sz w:val="28"/>
          <w:szCs w:val="28"/>
        </w:rPr>
        <w:t>, судові справи та матеріали, які мають бути передані раніше визначеному судді-доповідачу з підстав, передбачених Засад</w:t>
      </w:r>
      <w:r w:rsidR="007D0BC2">
        <w:rPr>
          <w:rFonts w:ascii="Times New Roman" w:hAnsi="Times New Roman" w:cs="Times New Roman"/>
          <w:sz w:val="28"/>
          <w:szCs w:val="28"/>
        </w:rPr>
        <w:t>ами</w:t>
      </w:r>
      <w:r w:rsidR="00432381" w:rsidRPr="003A2B8C">
        <w:rPr>
          <w:rFonts w:ascii="Times New Roman" w:hAnsi="Times New Roman" w:cs="Times New Roman"/>
          <w:sz w:val="28"/>
          <w:szCs w:val="28"/>
        </w:rPr>
        <w:t>, передаються судді-доповідачу у день, з якого суддя приступив до виконання своїх обов’язків.</w:t>
      </w:r>
    </w:p>
    <w:p w:rsidR="00F0390A" w:rsidRPr="003A2B8C" w:rsidRDefault="00F42BB0"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3.</w:t>
      </w:r>
      <w:r w:rsidR="00D3699D" w:rsidRPr="003A2B8C">
        <w:rPr>
          <w:rFonts w:ascii="Times New Roman" w:hAnsi="Times New Roman" w:cs="Times New Roman"/>
          <w:sz w:val="28"/>
          <w:szCs w:val="28"/>
        </w:rPr>
        <w:t>2</w:t>
      </w:r>
      <w:r w:rsidR="00652702" w:rsidRPr="003A2B8C">
        <w:rPr>
          <w:rFonts w:ascii="Times New Roman" w:hAnsi="Times New Roman" w:cs="Times New Roman"/>
          <w:sz w:val="28"/>
          <w:szCs w:val="28"/>
        </w:rPr>
        <w:t>.</w:t>
      </w:r>
      <w:r w:rsidR="008129CD" w:rsidRPr="003A2B8C">
        <w:rPr>
          <w:rFonts w:ascii="Times New Roman" w:hAnsi="Times New Roman" w:cs="Times New Roman"/>
          <w:sz w:val="28"/>
          <w:szCs w:val="28"/>
        </w:rPr>
        <w:t xml:space="preserve"> Інформація щодо процесуальних дій та судових рішень вноситься</w:t>
      </w:r>
      <w:r w:rsidR="00652702" w:rsidRPr="003A2B8C">
        <w:rPr>
          <w:rFonts w:ascii="Times New Roman" w:hAnsi="Times New Roman" w:cs="Times New Roman"/>
          <w:sz w:val="28"/>
          <w:szCs w:val="28"/>
        </w:rPr>
        <w:t xml:space="preserve"> до автоматизованої системи відповідним помічником судді</w:t>
      </w:r>
      <w:r w:rsidR="008129CD" w:rsidRPr="003A2B8C">
        <w:rPr>
          <w:rFonts w:ascii="Times New Roman" w:hAnsi="Times New Roman" w:cs="Times New Roman"/>
          <w:sz w:val="28"/>
          <w:szCs w:val="28"/>
        </w:rPr>
        <w:t>.</w:t>
      </w:r>
    </w:p>
    <w:p w:rsidR="0040787E" w:rsidRPr="003A2B8C" w:rsidRDefault="0040787E" w:rsidP="00595985">
      <w:pPr>
        <w:spacing w:after="0"/>
        <w:ind w:firstLine="708"/>
        <w:jc w:val="both"/>
        <w:rPr>
          <w:rFonts w:ascii="Times New Roman" w:hAnsi="Times New Roman" w:cs="Times New Roman"/>
          <w:sz w:val="28"/>
          <w:szCs w:val="28"/>
        </w:rPr>
      </w:pPr>
    </w:p>
    <w:p w:rsidR="00F4761F" w:rsidRPr="003A2B8C" w:rsidRDefault="00E61C17"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4.</w:t>
      </w:r>
      <w:r w:rsidR="00F4761F" w:rsidRPr="003A2B8C">
        <w:rPr>
          <w:rFonts w:ascii="Times New Roman" w:hAnsi="Times New Roman" w:cs="Times New Roman"/>
          <w:b/>
          <w:sz w:val="28"/>
          <w:szCs w:val="28"/>
        </w:rPr>
        <w:t xml:space="preserve"> Внесення до автоматизованої системи відомостей щодо набрання судовим рішенням законної сили</w:t>
      </w:r>
      <w:r w:rsidRPr="003A2B8C">
        <w:rPr>
          <w:rFonts w:ascii="Times New Roman" w:hAnsi="Times New Roman" w:cs="Times New Roman"/>
          <w:b/>
          <w:sz w:val="28"/>
          <w:szCs w:val="28"/>
        </w:rPr>
        <w:t>.</w:t>
      </w:r>
    </w:p>
    <w:p w:rsidR="00E61C17" w:rsidRPr="003A2B8C" w:rsidRDefault="00E61C17" w:rsidP="00595985">
      <w:pPr>
        <w:spacing w:after="0"/>
        <w:jc w:val="center"/>
        <w:rPr>
          <w:rFonts w:ascii="Times New Roman" w:hAnsi="Times New Roman" w:cs="Times New Roman"/>
          <w:b/>
          <w:sz w:val="28"/>
          <w:szCs w:val="28"/>
        </w:rPr>
      </w:pPr>
    </w:p>
    <w:p w:rsidR="00793CD3" w:rsidRPr="003A2B8C" w:rsidRDefault="00CB200E"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4.1. </w:t>
      </w:r>
      <w:r w:rsidR="00F4761F" w:rsidRPr="003A2B8C">
        <w:rPr>
          <w:rFonts w:ascii="Times New Roman" w:hAnsi="Times New Roman" w:cs="Times New Roman"/>
          <w:sz w:val="28"/>
          <w:szCs w:val="28"/>
        </w:rPr>
        <w:t>Відомості про набрання судовим рішенням законної сили за результатами розгляду судом вносяться до автоматизованої системи відповідальн</w:t>
      </w:r>
      <w:r w:rsidR="00793CD3" w:rsidRPr="003A2B8C">
        <w:rPr>
          <w:rFonts w:ascii="Times New Roman" w:hAnsi="Times New Roman" w:cs="Times New Roman"/>
          <w:sz w:val="28"/>
          <w:szCs w:val="28"/>
        </w:rPr>
        <w:t>им помічником судді</w:t>
      </w:r>
      <w:r w:rsidR="00F4761F" w:rsidRPr="003A2B8C">
        <w:rPr>
          <w:rFonts w:ascii="Times New Roman" w:hAnsi="Times New Roman" w:cs="Times New Roman"/>
          <w:sz w:val="28"/>
          <w:szCs w:val="28"/>
        </w:rPr>
        <w:t>.</w:t>
      </w:r>
    </w:p>
    <w:p w:rsidR="00793CD3" w:rsidRPr="003A2B8C" w:rsidRDefault="00793CD3"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4.2. Персональну відповідальність за своєчасне внесення до автоматизованої системи відомостей про набрання судовим рішенням законної сили за результатами розгляду </w:t>
      </w:r>
      <w:r w:rsidR="008B367E" w:rsidRPr="003A2B8C">
        <w:rPr>
          <w:rFonts w:ascii="Times New Roman" w:hAnsi="Times New Roman" w:cs="Times New Roman"/>
          <w:sz w:val="28"/>
          <w:szCs w:val="28"/>
        </w:rPr>
        <w:t>справи</w:t>
      </w:r>
      <w:r w:rsidRPr="003A2B8C">
        <w:rPr>
          <w:rFonts w:ascii="Times New Roman" w:hAnsi="Times New Roman" w:cs="Times New Roman"/>
          <w:sz w:val="28"/>
          <w:szCs w:val="28"/>
        </w:rPr>
        <w:t>, направлення таких відомостей до Єдиного державного реєстру судових рішень несе помічник судді.</w:t>
      </w:r>
    </w:p>
    <w:p w:rsidR="00F4761F" w:rsidRPr="003A2B8C" w:rsidRDefault="00225DE7"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4.3</w:t>
      </w:r>
      <w:r w:rsidR="00F4761F" w:rsidRPr="003A2B8C">
        <w:rPr>
          <w:rFonts w:ascii="Times New Roman" w:hAnsi="Times New Roman" w:cs="Times New Roman"/>
          <w:sz w:val="28"/>
          <w:szCs w:val="28"/>
        </w:rPr>
        <w:t>. У суд</w:t>
      </w:r>
      <w:r w:rsidR="008B367E" w:rsidRPr="003A2B8C">
        <w:rPr>
          <w:rFonts w:ascii="Times New Roman" w:hAnsi="Times New Roman" w:cs="Times New Roman"/>
          <w:sz w:val="28"/>
          <w:szCs w:val="28"/>
        </w:rPr>
        <w:t xml:space="preserve">і </w:t>
      </w:r>
      <w:r w:rsidR="00F4761F" w:rsidRPr="003A2B8C">
        <w:rPr>
          <w:rFonts w:ascii="Times New Roman" w:hAnsi="Times New Roman" w:cs="Times New Roman"/>
          <w:sz w:val="28"/>
          <w:szCs w:val="28"/>
        </w:rPr>
        <w:t>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F4761F" w:rsidRPr="003A2B8C" w:rsidRDefault="00225DE7"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t>4.4</w:t>
      </w:r>
      <w:r w:rsidR="00A05167" w:rsidRPr="003A2B8C">
        <w:rPr>
          <w:rFonts w:ascii="Times New Roman" w:hAnsi="Times New Roman" w:cs="Times New Roman"/>
          <w:sz w:val="28"/>
          <w:szCs w:val="28"/>
        </w:rPr>
        <w:t>.</w:t>
      </w:r>
      <w:r w:rsidR="00F4761F" w:rsidRPr="003A2B8C">
        <w:rPr>
          <w:rFonts w:ascii="Times New Roman" w:hAnsi="Times New Roman" w:cs="Times New Roman"/>
          <w:sz w:val="28"/>
          <w:szCs w:val="28"/>
        </w:rPr>
        <w:t xml:space="preserve"> У разі постановлення </w:t>
      </w:r>
      <w:r w:rsidR="00BE0ADF">
        <w:rPr>
          <w:rFonts w:ascii="Times New Roman" w:hAnsi="Times New Roman" w:cs="Times New Roman"/>
          <w:sz w:val="28"/>
          <w:szCs w:val="28"/>
        </w:rPr>
        <w:t xml:space="preserve">Першим </w:t>
      </w:r>
      <w:r w:rsidR="00A05167" w:rsidRPr="003A2B8C">
        <w:rPr>
          <w:rFonts w:ascii="Times New Roman" w:hAnsi="Times New Roman" w:cs="Times New Roman"/>
          <w:sz w:val="28"/>
          <w:szCs w:val="28"/>
        </w:rPr>
        <w:t xml:space="preserve">апеляційним адміністративним судом </w:t>
      </w:r>
      <w:r w:rsidR="00F4761F" w:rsidRPr="003A2B8C">
        <w:rPr>
          <w:rFonts w:ascii="Times New Roman" w:hAnsi="Times New Roman" w:cs="Times New Roman"/>
          <w:sz w:val="28"/>
          <w:szCs w:val="28"/>
        </w:rPr>
        <w:t>судового рішення як судом першої інстанції 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w:t>
      </w:r>
    </w:p>
    <w:p w:rsidR="00F4761F" w:rsidRPr="003A2B8C" w:rsidRDefault="00F4761F"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у разі ухвалення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F4761F" w:rsidRPr="003A2B8C" w:rsidRDefault="00F4761F"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у разі закінчення строку для подання апеляційної скарги, якщо таку скаргу не було подано;</w:t>
      </w:r>
    </w:p>
    <w:p w:rsidR="00F4761F" w:rsidRPr="003A2B8C" w:rsidRDefault="00F4761F"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у разі подання апеляційної скарги, якщо судове рішення не скасовано, не пізніше наступного робочого дня після отримання відповідного судового рішення суду апеляційної інстанції.</w:t>
      </w:r>
    </w:p>
    <w:p w:rsidR="00F4761F" w:rsidRPr="003A2B8C" w:rsidRDefault="00225DE7" w:rsidP="0059598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4.5</w:t>
      </w:r>
      <w:r w:rsidR="00A05167" w:rsidRPr="003A2B8C">
        <w:rPr>
          <w:rFonts w:ascii="Times New Roman" w:hAnsi="Times New Roman" w:cs="Times New Roman"/>
          <w:sz w:val="28"/>
          <w:szCs w:val="28"/>
        </w:rPr>
        <w:t>.</w:t>
      </w:r>
      <w:r w:rsidR="00F4761F" w:rsidRPr="003A2B8C">
        <w:rPr>
          <w:rFonts w:ascii="Times New Roman" w:hAnsi="Times New Roman" w:cs="Times New Roman"/>
          <w:sz w:val="28"/>
          <w:szCs w:val="28"/>
        </w:rPr>
        <w:t xml:space="preserve"> У суді до автоматизованої системи в разі прийняття відповідного рішення вносяться зміни до відомостей про набрання законної сили рішенням суду першої інстанції, які направляються до Єдиного державного реєстру судових рішень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07497F" w:rsidRDefault="0007497F" w:rsidP="00595985">
      <w:pPr>
        <w:spacing w:after="0"/>
        <w:ind w:firstLine="708"/>
        <w:jc w:val="both"/>
        <w:rPr>
          <w:rFonts w:ascii="Times New Roman" w:hAnsi="Times New Roman" w:cs="Times New Roman"/>
          <w:sz w:val="28"/>
          <w:szCs w:val="28"/>
        </w:rPr>
      </w:pPr>
    </w:p>
    <w:p w:rsidR="00F4761F" w:rsidRPr="003A2B8C" w:rsidRDefault="0082222B" w:rsidP="00595985">
      <w:pPr>
        <w:spacing w:after="0"/>
        <w:ind w:firstLine="708"/>
        <w:jc w:val="center"/>
        <w:rPr>
          <w:rFonts w:ascii="Times New Roman" w:hAnsi="Times New Roman" w:cs="Times New Roman"/>
          <w:b/>
          <w:sz w:val="28"/>
          <w:szCs w:val="28"/>
        </w:rPr>
      </w:pPr>
      <w:r w:rsidRPr="003A2B8C">
        <w:rPr>
          <w:rFonts w:ascii="Times New Roman" w:hAnsi="Times New Roman" w:cs="Times New Roman"/>
          <w:b/>
          <w:sz w:val="28"/>
          <w:szCs w:val="28"/>
        </w:rPr>
        <w:t>5</w:t>
      </w:r>
      <w:r w:rsidR="00A05167" w:rsidRPr="003A2B8C">
        <w:rPr>
          <w:rFonts w:ascii="Times New Roman" w:hAnsi="Times New Roman" w:cs="Times New Roman"/>
          <w:b/>
          <w:sz w:val="28"/>
          <w:szCs w:val="28"/>
        </w:rPr>
        <w:t>.</w:t>
      </w:r>
      <w:r w:rsidR="00F4761F" w:rsidRPr="003A2B8C">
        <w:rPr>
          <w:rFonts w:ascii="Times New Roman" w:hAnsi="Times New Roman" w:cs="Times New Roman"/>
          <w:b/>
          <w:sz w:val="28"/>
          <w:szCs w:val="28"/>
        </w:rPr>
        <w:t xml:space="preserve"> Надання інформації про стан розгляду судових справ</w:t>
      </w:r>
    </w:p>
    <w:p w:rsidR="0082222B" w:rsidRPr="003A2B8C" w:rsidRDefault="0082222B" w:rsidP="00595985">
      <w:pPr>
        <w:spacing w:after="0"/>
        <w:ind w:firstLine="708"/>
        <w:jc w:val="both"/>
        <w:rPr>
          <w:rFonts w:ascii="Times New Roman" w:hAnsi="Times New Roman" w:cs="Times New Roman"/>
          <w:sz w:val="28"/>
          <w:szCs w:val="28"/>
        </w:rPr>
      </w:pPr>
    </w:p>
    <w:p w:rsidR="00246CB1" w:rsidRPr="003A2B8C" w:rsidRDefault="00A5074E"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5.1.</w:t>
      </w:r>
      <w:r w:rsidR="00F4761F" w:rsidRPr="003A2B8C">
        <w:rPr>
          <w:rFonts w:ascii="Times New Roman" w:hAnsi="Times New Roman" w:cs="Times New Roman"/>
          <w:sz w:val="28"/>
          <w:szCs w:val="28"/>
        </w:rPr>
        <w:t xml:space="preserve"> На виконання вимог закону надається інформація щодо дати надходження судової справи до суду, єдиного унікального номера судової справи, номера провадження (за наявності),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скарг, заяв про перегляд судових рішень за </w:t>
      </w:r>
      <w:proofErr w:type="spellStart"/>
      <w:r w:rsidR="00225DE7">
        <w:rPr>
          <w:rFonts w:ascii="Times New Roman" w:hAnsi="Times New Roman" w:cs="Times New Roman"/>
          <w:sz w:val="28"/>
          <w:szCs w:val="28"/>
        </w:rPr>
        <w:t>ново</w:t>
      </w:r>
      <w:r w:rsidR="000601E0" w:rsidRPr="003A2B8C">
        <w:rPr>
          <w:rFonts w:ascii="Times New Roman" w:hAnsi="Times New Roman" w:cs="Times New Roman"/>
          <w:sz w:val="28"/>
          <w:szCs w:val="28"/>
        </w:rPr>
        <w:t>виявленими</w:t>
      </w:r>
      <w:proofErr w:type="spellEnd"/>
      <w:r w:rsidR="00F4761F" w:rsidRPr="003A2B8C">
        <w:rPr>
          <w:rFonts w:ascii="Times New Roman" w:hAnsi="Times New Roman" w:cs="Times New Roman"/>
          <w:sz w:val="28"/>
          <w:szCs w:val="28"/>
        </w:rPr>
        <w:t xml:space="preserve"> обставинами.</w:t>
      </w:r>
    </w:p>
    <w:p w:rsidR="00F4761F" w:rsidRPr="003A2B8C" w:rsidRDefault="00A5074E"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5.2.</w:t>
      </w:r>
      <w:r w:rsidR="00F4761F" w:rsidRPr="003A2B8C">
        <w:rPr>
          <w:rFonts w:ascii="Times New Roman" w:hAnsi="Times New Roman" w:cs="Times New Roman"/>
          <w:sz w:val="28"/>
          <w:szCs w:val="28"/>
        </w:rPr>
        <w:t xml:space="preserve"> Видача копії судового рішення здійснюється</w:t>
      </w:r>
      <w:r w:rsidR="00750828" w:rsidRPr="003A2B8C">
        <w:rPr>
          <w:rFonts w:ascii="Times New Roman" w:hAnsi="Times New Roman" w:cs="Times New Roman"/>
          <w:sz w:val="28"/>
          <w:szCs w:val="28"/>
        </w:rPr>
        <w:t xml:space="preserve"> уповноваженими особами </w:t>
      </w:r>
      <w:r w:rsidR="00F4761F" w:rsidRPr="003A2B8C">
        <w:rPr>
          <w:rFonts w:ascii="Times New Roman" w:hAnsi="Times New Roman" w:cs="Times New Roman"/>
          <w:sz w:val="28"/>
          <w:szCs w:val="28"/>
        </w:rPr>
        <w:t>відповідно до процесуального законодавства і Закону України "Про доступ до судових рішень".</w:t>
      </w:r>
    </w:p>
    <w:p w:rsidR="00F4761F" w:rsidRPr="003A2B8C" w:rsidRDefault="00A5074E"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5.3.</w:t>
      </w:r>
      <w:r w:rsidR="00F4761F" w:rsidRPr="003A2B8C">
        <w:rPr>
          <w:rFonts w:ascii="Times New Roman" w:hAnsi="Times New Roman" w:cs="Times New Roman"/>
          <w:sz w:val="28"/>
          <w:szCs w:val="28"/>
        </w:rPr>
        <w:t xml:space="preserve"> Виконавчий документ формується в автоматизованій системі 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F4761F" w:rsidRPr="003A2B8C" w:rsidRDefault="00F4761F"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5.</w:t>
      </w:r>
      <w:r w:rsidR="00A5074E" w:rsidRPr="003A2B8C">
        <w:rPr>
          <w:rFonts w:ascii="Times New Roman" w:hAnsi="Times New Roman" w:cs="Times New Roman"/>
          <w:sz w:val="28"/>
          <w:szCs w:val="28"/>
        </w:rPr>
        <w:t>4.</w:t>
      </w:r>
      <w:r w:rsidRPr="003A2B8C">
        <w:rPr>
          <w:rFonts w:ascii="Times New Roman" w:hAnsi="Times New Roman" w:cs="Times New Roman"/>
          <w:sz w:val="28"/>
          <w:szCs w:val="28"/>
        </w:rPr>
        <w:t xml:space="preserve"> На </w:t>
      </w:r>
      <w:proofErr w:type="spellStart"/>
      <w:r w:rsidRPr="003A2B8C">
        <w:rPr>
          <w:rFonts w:ascii="Times New Roman" w:hAnsi="Times New Roman" w:cs="Times New Roman"/>
          <w:sz w:val="28"/>
          <w:szCs w:val="28"/>
        </w:rPr>
        <w:t>веб-порталі</w:t>
      </w:r>
      <w:proofErr w:type="spellEnd"/>
      <w:r w:rsidRPr="003A2B8C">
        <w:rPr>
          <w:rFonts w:ascii="Times New Roman" w:hAnsi="Times New Roman" w:cs="Times New Roman"/>
          <w:sz w:val="28"/>
          <w:szCs w:val="28"/>
        </w:rPr>
        <w:t xml:space="preserve"> судової влади України </w:t>
      </w:r>
      <w:r w:rsidR="00D053A7" w:rsidRPr="003A2B8C">
        <w:rPr>
          <w:rFonts w:ascii="Times New Roman" w:hAnsi="Times New Roman" w:cs="Times New Roman"/>
          <w:sz w:val="28"/>
          <w:szCs w:val="28"/>
        </w:rPr>
        <w:t xml:space="preserve">відповідальною особою </w:t>
      </w:r>
      <w:r w:rsidRPr="003A2B8C">
        <w:rPr>
          <w:rFonts w:ascii="Times New Roman" w:hAnsi="Times New Roman" w:cs="Times New Roman"/>
          <w:sz w:val="28"/>
          <w:szCs w:val="28"/>
        </w:rPr>
        <w:t>щоденно оприлюднюється інформація</w:t>
      </w:r>
      <w:r w:rsidR="00750828" w:rsidRPr="003A2B8C">
        <w:rPr>
          <w:rFonts w:ascii="Times New Roman" w:hAnsi="Times New Roman" w:cs="Times New Roman"/>
          <w:sz w:val="28"/>
          <w:szCs w:val="28"/>
        </w:rPr>
        <w:t>, визначена Положення</w:t>
      </w:r>
      <w:r w:rsidR="00323EF6">
        <w:rPr>
          <w:rFonts w:ascii="Times New Roman" w:hAnsi="Times New Roman" w:cs="Times New Roman"/>
          <w:sz w:val="28"/>
          <w:szCs w:val="28"/>
        </w:rPr>
        <w:t>м про автоматизовану систему документообігу суду</w:t>
      </w:r>
      <w:r w:rsidR="00750828" w:rsidRPr="003A2B8C">
        <w:rPr>
          <w:rFonts w:ascii="Times New Roman" w:hAnsi="Times New Roman" w:cs="Times New Roman"/>
          <w:sz w:val="28"/>
          <w:szCs w:val="28"/>
        </w:rPr>
        <w:t>.</w:t>
      </w:r>
    </w:p>
    <w:p w:rsidR="0040787E" w:rsidRDefault="0040787E" w:rsidP="00FD5F87">
      <w:pPr>
        <w:spacing w:after="0"/>
        <w:rPr>
          <w:rFonts w:ascii="Times New Roman" w:hAnsi="Times New Roman" w:cs="Times New Roman"/>
          <w:b/>
          <w:sz w:val="28"/>
          <w:szCs w:val="28"/>
        </w:rPr>
      </w:pPr>
    </w:p>
    <w:p w:rsidR="00F4761F" w:rsidRPr="003A2B8C" w:rsidRDefault="00A5074E"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6.</w:t>
      </w:r>
      <w:r w:rsidR="00F4761F" w:rsidRPr="003A2B8C">
        <w:rPr>
          <w:rFonts w:ascii="Times New Roman" w:hAnsi="Times New Roman" w:cs="Times New Roman"/>
          <w:b/>
          <w:sz w:val="28"/>
          <w:szCs w:val="28"/>
        </w:rPr>
        <w:t xml:space="preserve"> Централізоване зберігання процесуальних та інших документів, виготовлених у судах</w:t>
      </w:r>
      <w:r w:rsidRPr="003A2B8C">
        <w:rPr>
          <w:rFonts w:ascii="Times New Roman" w:hAnsi="Times New Roman" w:cs="Times New Roman"/>
          <w:b/>
          <w:sz w:val="28"/>
          <w:szCs w:val="28"/>
        </w:rPr>
        <w:t>.</w:t>
      </w:r>
    </w:p>
    <w:p w:rsidR="00C13EAE" w:rsidRPr="003A2B8C" w:rsidRDefault="00C13EAE" w:rsidP="00BE28BD">
      <w:pPr>
        <w:spacing w:after="0"/>
        <w:rPr>
          <w:rFonts w:ascii="Times New Roman" w:hAnsi="Times New Roman" w:cs="Times New Roman"/>
          <w:b/>
          <w:sz w:val="28"/>
          <w:szCs w:val="28"/>
        </w:rPr>
      </w:pPr>
    </w:p>
    <w:p w:rsidR="00F4761F" w:rsidRPr="003A2B8C" w:rsidRDefault="00BC4492"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6.1.</w:t>
      </w:r>
      <w:r w:rsidR="00F4761F" w:rsidRPr="003A2B8C">
        <w:rPr>
          <w:rFonts w:ascii="Times New Roman" w:hAnsi="Times New Roman" w:cs="Times New Roman"/>
          <w:sz w:val="28"/>
          <w:szCs w:val="28"/>
        </w:rPr>
        <w:t xml:space="preserve"> 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 розпоряджень керівника апарату суду щодо призначення повторного автоматичного розподілу судових справ, наказів голови суду про відрядження (про скасування наказів </w:t>
      </w:r>
      <w:r w:rsidR="00F4761F" w:rsidRPr="003A2B8C">
        <w:rPr>
          <w:rFonts w:ascii="Times New Roman" w:hAnsi="Times New Roman" w:cs="Times New Roman"/>
          <w:sz w:val="28"/>
          <w:szCs w:val="28"/>
        </w:rPr>
        <w:lastRenderedPageBreak/>
        <w:t>про відрядження) суддів, рішень (витягів з рішень) зборів суддів, актів щодо знеструмлення електромережі суду, виходу з ладу сервера автоматизованої системи та інших умов, що впливають на функціонування автоматизованої системи відповідно до Положення, протокол передачі судової справи раніше визначеному у судовій справі судді створюються в автоматизованій системі із застосуванням вбудованого редактору текстів з використанням спеціальних шаблонів, які передбачають використання відповідних полів вводу показників із переліку відомостей про судову справу (перелік показників передбачається змістом кожного окремого документа).</w:t>
      </w:r>
    </w:p>
    <w:p w:rsidR="00F4761F" w:rsidRPr="003A2B8C" w:rsidRDefault="00BC4492"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6.2. </w:t>
      </w:r>
      <w:r w:rsidR="00F4761F" w:rsidRPr="003A2B8C">
        <w:rPr>
          <w:rFonts w:ascii="Times New Roman" w:hAnsi="Times New Roman" w:cs="Times New Roman"/>
          <w:sz w:val="28"/>
          <w:szCs w:val="28"/>
        </w:rPr>
        <w:t>Електронний примірник кожного документа зберігається в автоматизованій системі в стані "Оригінал" та засвідчується ЕЦП особи, яка підписала цей документ.</w:t>
      </w:r>
    </w:p>
    <w:p w:rsidR="00F4761F" w:rsidRPr="003A2B8C" w:rsidRDefault="00BC4492"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 xml:space="preserve">6.3. </w:t>
      </w:r>
      <w:r w:rsidR="00F4761F" w:rsidRPr="003A2B8C">
        <w:rPr>
          <w:rFonts w:ascii="Times New Roman" w:hAnsi="Times New Roman" w:cs="Times New Roman"/>
          <w:sz w:val="28"/>
          <w:szCs w:val="28"/>
        </w:rPr>
        <w:t>Доступ для коригування зазначених документів автоматично блокується автоматизованою системою</w:t>
      </w:r>
      <w:r w:rsidRPr="003A2B8C">
        <w:rPr>
          <w:rFonts w:ascii="Times New Roman" w:hAnsi="Times New Roman" w:cs="Times New Roman"/>
          <w:sz w:val="28"/>
          <w:szCs w:val="28"/>
        </w:rPr>
        <w:t xml:space="preserve"> відповідно до вимог Положення</w:t>
      </w:r>
      <w:r w:rsidR="00323EF6">
        <w:rPr>
          <w:rFonts w:ascii="Times New Roman" w:hAnsi="Times New Roman" w:cs="Times New Roman"/>
          <w:sz w:val="28"/>
          <w:szCs w:val="28"/>
        </w:rPr>
        <w:t xml:space="preserve"> про автоматизовану систему документообігу суду</w:t>
      </w:r>
      <w:r w:rsidRPr="003A2B8C">
        <w:rPr>
          <w:rFonts w:ascii="Times New Roman" w:hAnsi="Times New Roman" w:cs="Times New Roman"/>
          <w:sz w:val="28"/>
          <w:szCs w:val="28"/>
        </w:rPr>
        <w:t>.</w:t>
      </w:r>
    </w:p>
    <w:p w:rsidR="00F4761F" w:rsidRPr="003A2B8C" w:rsidRDefault="00EF6601"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6.4.</w:t>
      </w:r>
      <w:r w:rsidR="00F4761F" w:rsidRPr="003A2B8C">
        <w:rPr>
          <w:rFonts w:ascii="Times New Roman" w:hAnsi="Times New Roman" w:cs="Times New Roman"/>
          <w:sz w:val="28"/>
          <w:szCs w:val="28"/>
        </w:rPr>
        <w:t xml:space="preserve"> Електронна картка судової справи разом з електронними документами, що додані до картки судової справи, автоматично пересилаються до центральної бази даних автоматизованої системи не рідше одного разу на дві години</w:t>
      </w:r>
      <w:r w:rsidRPr="003A2B8C">
        <w:rPr>
          <w:rFonts w:ascii="Times New Roman" w:hAnsi="Times New Roman" w:cs="Times New Roman"/>
          <w:sz w:val="28"/>
          <w:szCs w:val="28"/>
        </w:rPr>
        <w:t xml:space="preserve"> відповідно до вимог Положення</w:t>
      </w:r>
      <w:r w:rsidR="00323EF6">
        <w:rPr>
          <w:rFonts w:ascii="Times New Roman" w:hAnsi="Times New Roman" w:cs="Times New Roman"/>
          <w:sz w:val="28"/>
          <w:szCs w:val="28"/>
        </w:rPr>
        <w:t xml:space="preserve"> про автоматизовану систему документообігу суду</w:t>
      </w:r>
      <w:r w:rsidR="00F4761F" w:rsidRPr="003A2B8C">
        <w:rPr>
          <w:rFonts w:ascii="Times New Roman" w:hAnsi="Times New Roman" w:cs="Times New Roman"/>
          <w:sz w:val="28"/>
          <w:szCs w:val="28"/>
        </w:rPr>
        <w:t>.</w:t>
      </w:r>
    </w:p>
    <w:p w:rsidR="00EF6601" w:rsidRPr="003A2B8C" w:rsidRDefault="00EF6601"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t xml:space="preserve">6.5. Начальник відділу інформаційних технологій (або особа, яка виконує функції </w:t>
      </w:r>
      <w:r w:rsidR="0049038C" w:rsidRPr="003A2B8C">
        <w:rPr>
          <w:rFonts w:ascii="Times New Roman" w:hAnsi="Times New Roman" w:cs="Times New Roman"/>
          <w:sz w:val="28"/>
          <w:szCs w:val="28"/>
        </w:rPr>
        <w:t>начальника відділу інформаційних технологій)</w:t>
      </w:r>
      <w:r w:rsidR="00746E56" w:rsidRPr="003A2B8C">
        <w:rPr>
          <w:rFonts w:ascii="Times New Roman" w:hAnsi="Times New Roman" w:cs="Times New Roman"/>
          <w:sz w:val="28"/>
          <w:szCs w:val="28"/>
        </w:rPr>
        <w:t xml:space="preserve"> </w:t>
      </w:r>
      <w:r w:rsidRPr="003A2B8C">
        <w:rPr>
          <w:rFonts w:ascii="Times New Roman" w:hAnsi="Times New Roman" w:cs="Times New Roman"/>
          <w:sz w:val="28"/>
          <w:szCs w:val="28"/>
        </w:rPr>
        <w:t xml:space="preserve">несе персональну відповідальність за </w:t>
      </w:r>
      <w:r w:rsidR="00440629">
        <w:rPr>
          <w:rFonts w:ascii="Times New Roman" w:hAnsi="Times New Roman" w:cs="Times New Roman"/>
          <w:sz w:val="28"/>
          <w:szCs w:val="28"/>
        </w:rPr>
        <w:t xml:space="preserve">налаштування технічних параметрів автоматизованої системи документообігу суду відповідно до Кодексу адміністративного судочинства України, Положення про автоматизовану систему документообігу суду, цих Засад та за </w:t>
      </w:r>
      <w:r w:rsidRPr="003A2B8C">
        <w:rPr>
          <w:rFonts w:ascii="Times New Roman" w:hAnsi="Times New Roman" w:cs="Times New Roman"/>
          <w:sz w:val="28"/>
          <w:szCs w:val="28"/>
        </w:rPr>
        <w:t>зберігання електронних документів в автоматизованій системі.</w:t>
      </w:r>
    </w:p>
    <w:p w:rsidR="00641BAA" w:rsidRPr="003A2B8C" w:rsidRDefault="00641BAA" w:rsidP="00595985">
      <w:pPr>
        <w:spacing w:after="0"/>
        <w:jc w:val="both"/>
        <w:rPr>
          <w:rFonts w:ascii="Times New Roman" w:hAnsi="Times New Roman" w:cs="Times New Roman"/>
          <w:sz w:val="28"/>
          <w:szCs w:val="28"/>
        </w:rPr>
      </w:pPr>
    </w:p>
    <w:p w:rsidR="00F4761F" w:rsidRPr="003A2B8C" w:rsidRDefault="0049038C"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t>7.</w:t>
      </w:r>
      <w:r w:rsidR="00F4761F" w:rsidRPr="003A2B8C">
        <w:rPr>
          <w:rFonts w:ascii="Times New Roman" w:hAnsi="Times New Roman" w:cs="Times New Roman"/>
          <w:b/>
          <w:sz w:val="28"/>
          <w:szCs w:val="28"/>
        </w:rPr>
        <w:t xml:space="preserve"> Надсилання електронних документів до державних реєстрів та інформаційних систем інших державних органів і установ</w:t>
      </w:r>
      <w:r w:rsidRPr="003A2B8C">
        <w:rPr>
          <w:rFonts w:ascii="Times New Roman" w:hAnsi="Times New Roman" w:cs="Times New Roman"/>
          <w:b/>
          <w:sz w:val="28"/>
          <w:szCs w:val="28"/>
        </w:rPr>
        <w:t>.</w:t>
      </w:r>
    </w:p>
    <w:p w:rsidR="0049038C" w:rsidRPr="003A2B8C" w:rsidRDefault="0049038C" w:rsidP="00595985">
      <w:pPr>
        <w:spacing w:after="0"/>
        <w:jc w:val="center"/>
        <w:rPr>
          <w:rFonts w:ascii="Times New Roman" w:hAnsi="Times New Roman" w:cs="Times New Roman"/>
          <w:b/>
          <w:sz w:val="28"/>
          <w:szCs w:val="28"/>
        </w:rPr>
      </w:pPr>
    </w:p>
    <w:p w:rsidR="0049038C" w:rsidRPr="003A2B8C" w:rsidRDefault="004903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7.</w:t>
      </w:r>
      <w:r w:rsidR="00F4761F" w:rsidRPr="003A2B8C">
        <w:rPr>
          <w:rFonts w:ascii="Times New Roman" w:hAnsi="Times New Roman" w:cs="Times New Roman"/>
          <w:sz w:val="28"/>
          <w:szCs w:val="28"/>
        </w:rPr>
        <w:t>1. 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F4761F" w:rsidRPr="003A2B8C" w:rsidRDefault="004903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7.2</w:t>
      </w:r>
      <w:r w:rsidR="00F4761F" w:rsidRPr="003A2B8C">
        <w:rPr>
          <w:rFonts w:ascii="Times New Roman" w:hAnsi="Times New Roman" w:cs="Times New Roman"/>
          <w:sz w:val="28"/>
          <w:szCs w:val="28"/>
        </w:rPr>
        <w:t>. Надсилання оригіналів електронних документів суду до державних реєстрів та інформаційних систем інших державних органів і установ здійснюється автоматизованою системою в автоматичному режимі відповідно до регламентів, затверджених спільними наказами Д</w:t>
      </w:r>
      <w:r w:rsidRPr="003A2B8C">
        <w:rPr>
          <w:rFonts w:ascii="Times New Roman" w:hAnsi="Times New Roman" w:cs="Times New Roman"/>
          <w:sz w:val="28"/>
          <w:szCs w:val="28"/>
        </w:rPr>
        <w:t>ержавної судової адміністрації</w:t>
      </w:r>
      <w:r w:rsidR="00F4761F" w:rsidRPr="003A2B8C">
        <w:rPr>
          <w:rFonts w:ascii="Times New Roman" w:hAnsi="Times New Roman" w:cs="Times New Roman"/>
          <w:sz w:val="28"/>
          <w:szCs w:val="28"/>
        </w:rPr>
        <w:t xml:space="preserve"> України та відповідних державних органів і установ.</w:t>
      </w:r>
    </w:p>
    <w:p w:rsidR="00FE302E" w:rsidRPr="003A2B8C" w:rsidRDefault="0049038C" w:rsidP="00595985">
      <w:pPr>
        <w:spacing w:after="0"/>
        <w:jc w:val="center"/>
        <w:rPr>
          <w:rFonts w:ascii="Times New Roman" w:hAnsi="Times New Roman" w:cs="Times New Roman"/>
          <w:b/>
          <w:sz w:val="28"/>
          <w:szCs w:val="28"/>
        </w:rPr>
      </w:pPr>
      <w:r w:rsidRPr="003A2B8C">
        <w:rPr>
          <w:rFonts w:ascii="Times New Roman" w:hAnsi="Times New Roman" w:cs="Times New Roman"/>
          <w:b/>
          <w:sz w:val="28"/>
          <w:szCs w:val="28"/>
        </w:rPr>
        <w:lastRenderedPageBreak/>
        <w:t xml:space="preserve">8. </w:t>
      </w:r>
      <w:r w:rsidR="00FE302E" w:rsidRPr="003A2B8C">
        <w:rPr>
          <w:rFonts w:ascii="Times New Roman" w:hAnsi="Times New Roman" w:cs="Times New Roman"/>
          <w:b/>
          <w:sz w:val="28"/>
          <w:szCs w:val="28"/>
        </w:rPr>
        <w:t xml:space="preserve">Прикінцеві </w:t>
      </w:r>
      <w:r w:rsidRPr="003A2B8C">
        <w:rPr>
          <w:rFonts w:ascii="Times New Roman" w:hAnsi="Times New Roman" w:cs="Times New Roman"/>
          <w:b/>
          <w:sz w:val="28"/>
          <w:szCs w:val="28"/>
        </w:rPr>
        <w:t xml:space="preserve">та перехідні </w:t>
      </w:r>
      <w:r w:rsidR="00FE302E" w:rsidRPr="003A2B8C">
        <w:rPr>
          <w:rFonts w:ascii="Times New Roman" w:hAnsi="Times New Roman" w:cs="Times New Roman"/>
          <w:b/>
          <w:sz w:val="28"/>
          <w:szCs w:val="28"/>
        </w:rPr>
        <w:t>положення</w:t>
      </w:r>
      <w:r w:rsidRPr="003A2B8C">
        <w:rPr>
          <w:rFonts w:ascii="Times New Roman" w:hAnsi="Times New Roman" w:cs="Times New Roman"/>
          <w:b/>
          <w:sz w:val="28"/>
          <w:szCs w:val="28"/>
        </w:rPr>
        <w:t>.</w:t>
      </w:r>
    </w:p>
    <w:p w:rsidR="00FE302E" w:rsidRPr="003A2B8C" w:rsidRDefault="00FE302E" w:rsidP="00595985">
      <w:pPr>
        <w:spacing w:after="0"/>
        <w:jc w:val="center"/>
        <w:rPr>
          <w:rFonts w:ascii="Times New Roman" w:hAnsi="Times New Roman" w:cs="Times New Roman"/>
          <w:b/>
          <w:sz w:val="28"/>
          <w:szCs w:val="28"/>
        </w:rPr>
      </w:pPr>
    </w:p>
    <w:p w:rsidR="0067475B" w:rsidRPr="003A2B8C" w:rsidRDefault="008C5F39"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49038C" w:rsidRPr="003A2B8C">
        <w:rPr>
          <w:rFonts w:ascii="Times New Roman" w:hAnsi="Times New Roman" w:cs="Times New Roman"/>
          <w:sz w:val="28"/>
          <w:szCs w:val="28"/>
        </w:rPr>
        <w:t>8</w:t>
      </w:r>
      <w:r w:rsidRPr="003A2B8C">
        <w:rPr>
          <w:rFonts w:ascii="Times New Roman" w:hAnsi="Times New Roman" w:cs="Times New Roman"/>
          <w:sz w:val="28"/>
          <w:szCs w:val="28"/>
        </w:rPr>
        <w:t>.1</w:t>
      </w:r>
      <w:r w:rsidR="0067475B" w:rsidRPr="003A2B8C">
        <w:rPr>
          <w:rFonts w:ascii="Times New Roman" w:hAnsi="Times New Roman" w:cs="Times New Roman"/>
          <w:sz w:val="28"/>
          <w:szCs w:val="28"/>
        </w:rPr>
        <w:tab/>
        <w:t>Засади використання автоматизованої системи документообігу суду затверджуються рішенням зборів суддів та вносяться до автоматизованої системи не пізніше робочого дня, що настає після проведення цих зборів.</w:t>
      </w:r>
    </w:p>
    <w:p w:rsidR="00587A32" w:rsidRPr="003A2B8C" w:rsidRDefault="0067475B" w:rsidP="00595985">
      <w:pPr>
        <w:spacing w:after="0"/>
        <w:jc w:val="both"/>
        <w:rPr>
          <w:rFonts w:ascii="Times New Roman" w:hAnsi="Times New Roman" w:cs="Times New Roman"/>
          <w:sz w:val="28"/>
          <w:szCs w:val="28"/>
        </w:rPr>
      </w:pPr>
      <w:r w:rsidRPr="003A2B8C">
        <w:rPr>
          <w:rFonts w:ascii="Times New Roman" w:hAnsi="Times New Roman" w:cs="Times New Roman"/>
          <w:sz w:val="28"/>
          <w:szCs w:val="28"/>
        </w:rPr>
        <w:tab/>
      </w:r>
      <w:r w:rsidR="0049038C" w:rsidRPr="003A2B8C">
        <w:rPr>
          <w:rFonts w:ascii="Times New Roman" w:hAnsi="Times New Roman" w:cs="Times New Roman"/>
          <w:sz w:val="28"/>
          <w:szCs w:val="28"/>
        </w:rPr>
        <w:t>8</w:t>
      </w:r>
      <w:r w:rsidR="008C5F39" w:rsidRPr="003A2B8C">
        <w:rPr>
          <w:rFonts w:ascii="Times New Roman" w:hAnsi="Times New Roman" w:cs="Times New Roman"/>
          <w:sz w:val="28"/>
          <w:szCs w:val="28"/>
        </w:rPr>
        <w:t>.2</w:t>
      </w:r>
      <w:r w:rsidR="00003D58" w:rsidRPr="003A2B8C">
        <w:rPr>
          <w:rFonts w:ascii="Times New Roman" w:hAnsi="Times New Roman" w:cs="Times New Roman"/>
          <w:sz w:val="28"/>
          <w:szCs w:val="28"/>
        </w:rPr>
        <w:tab/>
      </w:r>
      <w:r w:rsidR="005B643E" w:rsidRPr="003A2B8C">
        <w:rPr>
          <w:rFonts w:ascii="Times New Roman" w:hAnsi="Times New Roman" w:cs="Times New Roman"/>
          <w:sz w:val="28"/>
          <w:szCs w:val="28"/>
        </w:rPr>
        <w:t xml:space="preserve">У разі внесення </w:t>
      </w:r>
      <w:r w:rsidR="00F6476E" w:rsidRPr="003A2B8C">
        <w:rPr>
          <w:rFonts w:ascii="Times New Roman" w:hAnsi="Times New Roman" w:cs="Times New Roman"/>
          <w:sz w:val="28"/>
          <w:szCs w:val="28"/>
        </w:rPr>
        <w:t>змін до З</w:t>
      </w:r>
      <w:r w:rsidR="005B643E" w:rsidRPr="003A2B8C">
        <w:rPr>
          <w:rFonts w:ascii="Times New Roman" w:hAnsi="Times New Roman" w:cs="Times New Roman"/>
          <w:sz w:val="28"/>
          <w:szCs w:val="28"/>
        </w:rPr>
        <w:t>асад використання</w:t>
      </w:r>
      <w:r w:rsidR="00F6476E" w:rsidRPr="003A2B8C">
        <w:rPr>
          <w:rFonts w:ascii="Times New Roman" w:hAnsi="Times New Roman" w:cs="Times New Roman"/>
          <w:sz w:val="28"/>
          <w:szCs w:val="28"/>
        </w:rPr>
        <w:t xml:space="preserve"> автоматизованої системи документообігу </w:t>
      </w:r>
      <w:r w:rsidR="00587A32" w:rsidRPr="003A2B8C">
        <w:rPr>
          <w:rFonts w:ascii="Times New Roman" w:hAnsi="Times New Roman" w:cs="Times New Roman"/>
          <w:sz w:val="28"/>
          <w:szCs w:val="28"/>
        </w:rPr>
        <w:t xml:space="preserve">суду збори суддів </w:t>
      </w:r>
      <w:r w:rsidR="00F6476E" w:rsidRPr="003A2B8C">
        <w:rPr>
          <w:rFonts w:ascii="Times New Roman" w:hAnsi="Times New Roman" w:cs="Times New Roman"/>
          <w:sz w:val="28"/>
          <w:szCs w:val="28"/>
        </w:rPr>
        <w:t>новим рішенням затверджують Засади використання автоматизованої системи документообігу суду в новій редакції, які вносяться до автоматизованої системи не пізніше робочого дня, що настає після проведення цих зборів.</w:t>
      </w:r>
    </w:p>
    <w:p w:rsidR="00587A32" w:rsidRPr="003A2B8C" w:rsidRDefault="0049038C" w:rsidP="00595985">
      <w:pPr>
        <w:spacing w:after="0"/>
        <w:ind w:firstLine="708"/>
        <w:jc w:val="both"/>
        <w:rPr>
          <w:rFonts w:ascii="Times New Roman" w:hAnsi="Times New Roman" w:cs="Times New Roman"/>
          <w:sz w:val="28"/>
          <w:szCs w:val="28"/>
        </w:rPr>
      </w:pPr>
      <w:r w:rsidRPr="003A2B8C">
        <w:rPr>
          <w:rFonts w:ascii="Times New Roman" w:hAnsi="Times New Roman" w:cs="Times New Roman"/>
          <w:sz w:val="28"/>
          <w:szCs w:val="28"/>
        </w:rPr>
        <w:t>8</w:t>
      </w:r>
      <w:r w:rsidR="008C5F39" w:rsidRPr="003A2B8C">
        <w:rPr>
          <w:rFonts w:ascii="Times New Roman" w:hAnsi="Times New Roman" w:cs="Times New Roman"/>
          <w:sz w:val="28"/>
          <w:szCs w:val="28"/>
        </w:rPr>
        <w:t>.3</w:t>
      </w:r>
      <w:r w:rsidR="008C5F39" w:rsidRPr="003A2B8C">
        <w:rPr>
          <w:rFonts w:ascii="Times New Roman" w:hAnsi="Times New Roman" w:cs="Times New Roman"/>
          <w:sz w:val="28"/>
          <w:szCs w:val="28"/>
        </w:rPr>
        <w:tab/>
      </w:r>
      <w:r w:rsidR="00587A32" w:rsidRPr="003A2B8C">
        <w:rPr>
          <w:rFonts w:ascii="Times New Roman" w:hAnsi="Times New Roman" w:cs="Times New Roman"/>
          <w:sz w:val="28"/>
          <w:szCs w:val="28"/>
        </w:rPr>
        <w:t xml:space="preserve">Дані Засади використання автоматизованої системи документообігу суду набирають чинності </w:t>
      </w:r>
      <w:r w:rsidR="008C5F39" w:rsidRPr="003A2B8C">
        <w:rPr>
          <w:rFonts w:ascii="Times New Roman" w:hAnsi="Times New Roman" w:cs="Times New Roman"/>
          <w:sz w:val="28"/>
          <w:szCs w:val="28"/>
        </w:rPr>
        <w:t xml:space="preserve">з </w:t>
      </w:r>
      <w:r w:rsidR="000E5A8B">
        <w:rPr>
          <w:rFonts w:ascii="Times New Roman" w:hAnsi="Times New Roman" w:cs="Times New Roman"/>
          <w:sz w:val="28"/>
          <w:szCs w:val="28"/>
        </w:rPr>
        <w:t>0</w:t>
      </w:r>
      <w:r w:rsidR="00C8423E">
        <w:rPr>
          <w:rFonts w:ascii="Times New Roman" w:hAnsi="Times New Roman" w:cs="Times New Roman"/>
          <w:sz w:val="28"/>
          <w:szCs w:val="28"/>
        </w:rPr>
        <w:t>3</w:t>
      </w:r>
      <w:bookmarkStart w:id="0" w:name="_GoBack"/>
      <w:bookmarkEnd w:id="0"/>
      <w:r w:rsidR="000E5A8B">
        <w:rPr>
          <w:rFonts w:ascii="Times New Roman" w:hAnsi="Times New Roman" w:cs="Times New Roman"/>
          <w:sz w:val="28"/>
          <w:szCs w:val="28"/>
        </w:rPr>
        <w:t xml:space="preserve"> жовтня </w:t>
      </w:r>
      <w:r w:rsidR="00323EF6">
        <w:rPr>
          <w:rFonts w:ascii="Times New Roman" w:hAnsi="Times New Roman" w:cs="Times New Roman"/>
          <w:sz w:val="28"/>
          <w:szCs w:val="28"/>
        </w:rPr>
        <w:t>2018 року</w:t>
      </w:r>
      <w:r w:rsidR="008C5F39" w:rsidRPr="003A2B8C">
        <w:rPr>
          <w:rFonts w:ascii="Times New Roman" w:hAnsi="Times New Roman" w:cs="Times New Roman"/>
          <w:sz w:val="28"/>
          <w:szCs w:val="28"/>
        </w:rPr>
        <w:t>.</w:t>
      </w:r>
    </w:p>
    <w:p w:rsidR="00323EF6" w:rsidRPr="00CA093D" w:rsidRDefault="00323EF6" w:rsidP="00595985">
      <w:pPr>
        <w:spacing w:after="0"/>
        <w:ind w:firstLine="708"/>
        <w:jc w:val="both"/>
        <w:rPr>
          <w:rFonts w:ascii="Times New Roman" w:hAnsi="Times New Roman" w:cs="Times New Roman"/>
          <w:sz w:val="28"/>
          <w:szCs w:val="28"/>
        </w:rPr>
      </w:pPr>
    </w:p>
    <w:p w:rsidR="00323EF6" w:rsidRPr="00323EF6" w:rsidRDefault="00323EF6" w:rsidP="00323EF6">
      <w:pPr>
        <w:spacing w:after="0"/>
        <w:jc w:val="both"/>
        <w:rPr>
          <w:rFonts w:ascii="Times New Roman" w:hAnsi="Times New Roman" w:cs="Times New Roman"/>
          <w:sz w:val="28"/>
          <w:szCs w:val="28"/>
          <w:u w:val="single"/>
        </w:rPr>
      </w:pPr>
    </w:p>
    <w:p w:rsidR="00483D9E" w:rsidRPr="003A2B8C" w:rsidRDefault="00483D9E" w:rsidP="00595985">
      <w:pPr>
        <w:spacing w:after="0"/>
        <w:jc w:val="both"/>
        <w:rPr>
          <w:rFonts w:ascii="Times New Roman" w:hAnsi="Times New Roman" w:cs="Times New Roman"/>
          <w:sz w:val="28"/>
          <w:szCs w:val="28"/>
        </w:rPr>
      </w:pPr>
    </w:p>
    <w:sectPr w:rsidR="00483D9E" w:rsidRPr="003A2B8C" w:rsidSect="00CA093D">
      <w:headerReference w:type="default" r:id="rId9"/>
      <w:pgSz w:w="11906" w:h="16838"/>
      <w:pgMar w:top="1134" w:right="567" w:bottom="993"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B1" w:rsidRDefault="008805B1" w:rsidP="00DB2E4F">
      <w:pPr>
        <w:spacing w:after="0" w:line="240" w:lineRule="auto"/>
      </w:pPr>
      <w:r>
        <w:separator/>
      </w:r>
    </w:p>
  </w:endnote>
  <w:endnote w:type="continuationSeparator" w:id="0">
    <w:p w:rsidR="008805B1" w:rsidRDefault="008805B1" w:rsidP="00DB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B1" w:rsidRDefault="008805B1" w:rsidP="00DB2E4F">
      <w:pPr>
        <w:spacing w:after="0" w:line="240" w:lineRule="auto"/>
      </w:pPr>
      <w:r>
        <w:separator/>
      </w:r>
    </w:p>
  </w:footnote>
  <w:footnote w:type="continuationSeparator" w:id="0">
    <w:p w:rsidR="008805B1" w:rsidRDefault="008805B1" w:rsidP="00DB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89460"/>
      <w:docPartObj>
        <w:docPartGallery w:val="Page Numbers (Top of Page)"/>
        <w:docPartUnique/>
      </w:docPartObj>
    </w:sdtPr>
    <w:sdtEndPr/>
    <w:sdtContent>
      <w:p w:rsidR="00163AA5" w:rsidRDefault="00163AA5">
        <w:pPr>
          <w:pStyle w:val="a7"/>
          <w:jc w:val="center"/>
        </w:pPr>
        <w:r>
          <w:fldChar w:fldCharType="begin"/>
        </w:r>
        <w:r>
          <w:instrText>PAGE   \* MERGEFORMAT</w:instrText>
        </w:r>
        <w:r>
          <w:fldChar w:fldCharType="separate"/>
        </w:r>
        <w:r w:rsidR="00C8423E" w:rsidRPr="00C8423E">
          <w:rPr>
            <w:noProof/>
            <w:lang w:val="ru-RU"/>
          </w:rPr>
          <w:t>18</w:t>
        </w:r>
        <w:r>
          <w:rPr>
            <w:noProof/>
            <w:lang w:val="ru-RU"/>
          </w:rPr>
          <w:fldChar w:fldCharType="end"/>
        </w:r>
      </w:p>
    </w:sdtContent>
  </w:sdt>
  <w:p w:rsidR="00163AA5" w:rsidRDefault="00163AA5" w:rsidP="00DB2E4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C1"/>
    <w:multiLevelType w:val="multilevel"/>
    <w:tmpl w:val="B57C0A24"/>
    <w:lvl w:ilvl="0">
      <w:start w:val="1"/>
      <w:numFmt w:val="decimal"/>
      <w:lvlText w:val="%1."/>
      <w:lvlJc w:val="left"/>
      <w:pPr>
        <w:ind w:left="795" w:hanging="795"/>
      </w:pPr>
      <w:rPr>
        <w:rFonts w:hint="default"/>
      </w:rPr>
    </w:lvl>
    <w:lvl w:ilvl="1">
      <w:start w:val="1"/>
      <w:numFmt w:val="decimal"/>
      <w:lvlText w:val="%1.%2."/>
      <w:lvlJc w:val="left"/>
      <w:pPr>
        <w:ind w:left="1147" w:hanging="795"/>
      </w:pPr>
      <w:rPr>
        <w:rFonts w:hint="default"/>
      </w:rPr>
    </w:lvl>
    <w:lvl w:ilvl="2">
      <w:start w:val="1"/>
      <w:numFmt w:val="decimal"/>
      <w:lvlText w:val="%1.%2.%3."/>
      <w:lvlJc w:val="left"/>
      <w:pPr>
        <w:ind w:left="1499" w:hanging="79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nsid w:val="432407C0"/>
    <w:multiLevelType w:val="multilevel"/>
    <w:tmpl w:val="507292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1E7A08"/>
    <w:multiLevelType w:val="multilevel"/>
    <w:tmpl w:val="C65EBF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0E938AC"/>
    <w:multiLevelType w:val="multilevel"/>
    <w:tmpl w:val="DB1087D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598E634D"/>
    <w:multiLevelType w:val="multilevel"/>
    <w:tmpl w:val="9C667C1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F3"/>
    <w:rsid w:val="0000059B"/>
    <w:rsid w:val="00003C49"/>
    <w:rsid w:val="00003D58"/>
    <w:rsid w:val="00005519"/>
    <w:rsid w:val="00005E3E"/>
    <w:rsid w:val="00007E55"/>
    <w:rsid w:val="00022C2A"/>
    <w:rsid w:val="000271E4"/>
    <w:rsid w:val="00033242"/>
    <w:rsid w:val="00034B95"/>
    <w:rsid w:val="00035117"/>
    <w:rsid w:val="00035810"/>
    <w:rsid w:val="00036DCD"/>
    <w:rsid w:val="00041DBB"/>
    <w:rsid w:val="00042373"/>
    <w:rsid w:val="00044153"/>
    <w:rsid w:val="0004700C"/>
    <w:rsid w:val="0005286B"/>
    <w:rsid w:val="00054E20"/>
    <w:rsid w:val="000601E0"/>
    <w:rsid w:val="00061E8A"/>
    <w:rsid w:val="00066336"/>
    <w:rsid w:val="0006696B"/>
    <w:rsid w:val="0007312F"/>
    <w:rsid w:val="0007497F"/>
    <w:rsid w:val="000759A4"/>
    <w:rsid w:val="000762C8"/>
    <w:rsid w:val="0007697E"/>
    <w:rsid w:val="00076F85"/>
    <w:rsid w:val="00077C95"/>
    <w:rsid w:val="000943EF"/>
    <w:rsid w:val="00095DE4"/>
    <w:rsid w:val="000A275D"/>
    <w:rsid w:val="000A316C"/>
    <w:rsid w:val="000A577B"/>
    <w:rsid w:val="000B51E0"/>
    <w:rsid w:val="000B6568"/>
    <w:rsid w:val="000B6F27"/>
    <w:rsid w:val="000C6F1B"/>
    <w:rsid w:val="000D06DE"/>
    <w:rsid w:val="000D43FB"/>
    <w:rsid w:val="000E1B02"/>
    <w:rsid w:val="000E3738"/>
    <w:rsid w:val="000E5A8B"/>
    <w:rsid w:val="000F4172"/>
    <w:rsid w:val="000F5DE2"/>
    <w:rsid w:val="000F5FEB"/>
    <w:rsid w:val="000F60E3"/>
    <w:rsid w:val="0010289E"/>
    <w:rsid w:val="001049E4"/>
    <w:rsid w:val="00105CE6"/>
    <w:rsid w:val="00105E53"/>
    <w:rsid w:val="00110827"/>
    <w:rsid w:val="00114A38"/>
    <w:rsid w:val="00114E43"/>
    <w:rsid w:val="00120603"/>
    <w:rsid w:val="001229ED"/>
    <w:rsid w:val="00125154"/>
    <w:rsid w:val="00125A1E"/>
    <w:rsid w:val="00130BD8"/>
    <w:rsid w:val="0013194D"/>
    <w:rsid w:val="00133752"/>
    <w:rsid w:val="00140797"/>
    <w:rsid w:val="001439BF"/>
    <w:rsid w:val="0014616D"/>
    <w:rsid w:val="001534FC"/>
    <w:rsid w:val="0016058C"/>
    <w:rsid w:val="00161263"/>
    <w:rsid w:val="0016273B"/>
    <w:rsid w:val="00163AA5"/>
    <w:rsid w:val="00167682"/>
    <w:rsid w:val="001737DE"/>
    <w:rsid w:val="00176912"/>
    <w:rsid w:val="00181A0A"/>
    <w:rsid w:val="001825AA"/>
    <w:rsid w:val="001858C1"/>
    <w:rsid w:val="0018609F"/>
    <w:rsid w:val="00187C00"/>
    <w:rsid w:val="00191BB1"/>
    <w:rsid w:val="00193720"/>
    <w:rsid w:val="001A4A97"/>
    <w:rsid w:val="001A6201"/>
    <w:rsid w:val="001A6C08"/>
    <w:rsid w:val="001A6F48"/>
    <w:rsid w:val="001B1CA2"/>
    <w:rsid w:val="001B366D"/>
    <w:rsid w:val="001B3BD8"/>
    <w:rsid w:val="001B46AB"/>
    <w:rsid w:val="001B6C0C"/>
    <w:rsid w:val="001B7583"/>
    <w:rsid w:val="001C0C2D"/>
    <w:rsid w:val="001C1D40"/>
    <w:rsid w:val="001C2C3B"/>
    <w:rsid w:val="001C3904"/>
    <w:rsid w:val="001C796E"/>
    <w:rsid w:val="001C7F6F"/>
    <w:rsid w:val="001D274F"/>
    <w:rsid w:val="001D6D40"/>
    <w:rsid w:val="001E1011"/>
    <w:rsid w:val="001E19E8"/>
    <w:rsid w:val="001E6586"/>
    <w:rsid w:val="001F06C8"/>
    <w:rsid w:val="001F31E5"/>
    <w:rsid w:val="001F52A8"/>
    <w:rsid w:val="001F7E67"/>
    <w:rsid w:val="00200FB2"/>
    <w:rsid w:val="00201CBD"/>
    <w:rsid w:val="0020544B"/>
    <w:rsid w:val="002055BF"/>
    <w:rsid w:val="0020796B"/>
    <w:rsid w:val="00220936"/>
    <w:rsid w:val="002224F1"/>
    <w:rsid w:val="002230D4"/>
    <w:rsid w:val="00223511"/>
    <w:rsid w:val="002237EC"/>
    <w:rsid w:val="00223AA9"/>
    <w:rsid w:val="00223C9B"/>
    <w:rsid w:val="00224E74"/>
    <w:rsid w:val="002251B9"/>
    <w:rsid w:val="00225DE7"/>
    <w:rsid w:val="00230519"/>
    <w:rsid w:val="002327C4"/>
    <w:rsid w:val="0023470F"/>
    <w:rsid w:val="00236B07"/>
    <w:rsid w:val="002374BC"/>
    <w:rsid w:val="00237873"/>
    <w:rsid w:val="00237973"/>
    <w:rsid w:val="00242F7D"/>
    <w:rsid w:val="00243E44"/>
    <w:rsid w:val="002444FE"/>
    <w:rsid w:val="00246CB1"/>
    <w:rsid w:val="002502BC"/>
    <w:rsid w:val="002503EC"/>
    <w:rsid w:val="00250B2C"/>
    <w:rsid w:val="0025475E"/>
    <w:rsid w:val="0026491F"/>
    <w:rsid w:val="00265DC3"/>
    <w:rsid w:val="00274CD6"/>
    <w:rsid w:val="002754D8"/>
    <w:rsid w:val="002779D9"/>
    <w:rsid w:val="00282DF6"/>
    <w:rsid w:val="00293875"/>
    <w:rsid w:val="00295B86"/>
    <w:rsid w:val="00295CD5"/>
    <w:rsid w:val="00296B45"/>
    <w:rsid w:val="002A3F9B"/>
    <w:rsid w:val="002A4BE1"/>
    <w:rsid w:val="002A5D9B"/>
    <w:rsid w:val="002B0B85"/>
    <w:rsid w:val="002B1063"/>
    <w:rsid w:val="002B24DB"/>
    <w:rsid w:val="002B7A0C"/>
    <w:rsid w:val="002B7B76"/>
    <w:rsid w:val="002C6EC4"/>
    <w:rsid w:val="002D1EBB"/>
    <w:rsid w:val="002D2228"/>
    <w:rsid w:val="002D4649"/>
    <w:rsid w:val="002D531E"/>
    <w:rsid w:val="002D6327"/>
    <w:rsid w:val="002D6F2C"/>
    <w:rsid w:val="002D7798"/>
    <w:rsid w:val="002E0860"/>
    <w:rsid w:val="002E415D"/>
    <w:rsid w:val="002F051A"/>
    <w:rsid w:val="002F144B"/>
    <w:rsid w:val="00305BC6"/>
    <w:rsid w:val="00306AC0"/>
    <w:rsid w:val="00307D5F"/>
    <w:rsid w:val="0031228F"/>
    <w:rsid w:val="00312298"/>
    <w:rsid w:val="00313896"/>
    <w:rsid w:val="00314DC4"/>
    <w:rsid w:val="00320A1A"/>
    <w:rsid w:val="00321E1D"/>
    <w:rsid w:val="00322465"/>
    <w:rsid w:val="00322D1B"/>
    <w:rsid w:val="00323EF6"/>
    <w:rsid w:val="00330E13"/>
    <w:rsid w:val="0033196A"/>
    <w:rsid w:val="00334A6B"/>
    <w:rsid w:val="00334DA1"/>
    <w:rsid w:val="003377A8"/>
    <w:rsid w:val="00340CDE"/>
    <w:rsid w:val="0034396B"/>
    <w:rsid w:val="0035122A"/>
    <w:rsid w:val="00353BBA"/>
    <w:rsid w:val="003547AE"/>
    <w:rsid w:val="003560C6"/>
    <w:rsid w:val="00361DB2"/>
    <w:rsid w:val="00362A3B"/>
    <w:rsid w:val="00364801"/>
    <w:rsid w:val="00367090"/>
    <w:rsid w:val="003765AB"/>
    <w:rsid w:val="00380BAF"/>
    <w:rsid w:val="00384DF7"/>
    <w:rsid w:val="00390355"/>
    <w:rsid w:val="003921B0"/>
    <w:rsid w:val="003A0C9D"/>
    <w:rsid w:val="003A12D1"/>
    <w:rsid w:val="003A2B8C"/>
    <w:rsid w:val="003A3ED7"/>
    <w:rsid w:val="003B0FA2"/>
    <w:rsid w:val="003B23EC"/>
    <w:rsid w:val="003B2966"/>
    <w:rsid w:val="003B5240"/>
    <w:rsid w:val="003C02F0"/>
    <w:rsid w:val="003C3D7F"/>
    <w:rsid w:val="003C6220"/>
    <w:rsid w:val="003D00A6"/>
    <w:rsid w:val="003D2A49"/>
    <w:rsid w:val="003D31A1"/>
    <w:rsid w:val="003D39D7"/>
    <w:rsid w:val="003E21CE"/>
    <w:rsid w:val="003E3309"/>
    <w:rsid w:val="003E3A9C"/>
    <w:rsid w:val="003E56AF"/>
    <w:rsid w:val="003E7FE5"/>
    <w:rsid w:val="003F09F0"/>
    <w:rsid w:val="003F1820"/>
    <w:rsid w:val="003F6EA9"/>
    <w:rsid w:val="003F7813"/>
    <w:rsid w:val="0040787E"/>
    <w:rsid w:val="00411BEC"/>
    <w:rsid w:val="00412FB5"/>
    <w:rsid w:val="00421BD1"/>
    <w:rsid w:val="004222FA"/>
    <w:rsid w:val="0042442C"/>
    <w:rsid w:val="00426384"/>
    <w:rsid w:val="00426C9C"/>
    <w:rsid w:val="00430180"/>
    <w:rsid w:val="00432381"/>
    <w:rsid w:val="004330BE"/>
    <w:rsid w:val="00433A65"/>
    <w:rsid w:val="00440629"/>
    <w:rsid w:val="0044463D"/>
    <w:rsid w:val="00445CF2"/>
    <w:rsid w:val="00446121"/>
    <w:rsid w:val="00451CA2"/>
    <w:rsid w:val="004549F6"/>
    <w:rsid w:val="00457052"/>
    <w:rsid w:val="004579FA"/>
    <w:rsid w:val="00461660"/>
    <w:rsid w:val="004621DF"/>
    <w:rsid w:val="0046692D"/>
    <w:rsid w:val="00467700"/>
    <w:rsid w:val="00474BAC"/>
    <w:rsid w:val="004759FE"/>
    <w:rsid w:val="00476028"/>
    <w:rsid w:val="00476D2C"/>
    <w:rsid w:val="00482C04"/>
    <w:rsid w:val="00483D9E"/>
    <w:rsid w:val="0048699C"/>
    <w:rsid w:val="00486B62"/>
    <w:rsid w:val="0049038C"/>
    <w:rsid w:val="0049081C"/>
    <w:rsid w:val="00491F48"/>
    <w:rsid w:val="00497682"/>
    <w:rsid w:val="004A46B5"/>
    <w:rsid w:val="004A722B"/>
    <w:rsid w:val="004A761F"/>
    <w:rsid w:val="004B03E9"/>
    <w:rsid w:val="004B113C"/>
    <w:rsid w:val="004B128E"/>
    <w:rsid w:val="004B1DC5"/>
    <w:rsid w:val="004B7CC1"/>
    <w:rsid w:val="004B7D2F"/>
    <w:rsid w:val="004C5630"/>
    <w:rsid w:val="004D05C1"/>
    <w:rsid w:val="004E346C"/>
    <w:rsid w:val="004E4FD6"/>
    <w:rsid w:val="004F04AB"/>
    <w:rsid w:val="004F2C6B"/>
    <w:rsid w:val="004F341C"/>
    <w:rsid w:val="004F63C2"/>
    <w:rsid w:val="004F68C0"/>
    <w:rsid w:val="004F7B38"/>
    <w:rsid w:val="00500071"/>
    <w:rsid w:val="00500784"/>
    <w:rsid w:val="00504868"/>
    <w:rsid w:val="00510F97"/>
    <w:rsid w:val="00514217"/>
    <w:rsid w:val="00514874"/>
    <w:rsid w:val="00516904"/>
    <w:rsid w:val="00520F57"/>
    <w:rsid w:val="005266AB"/>
    <w:rsid w:val="005270C8"/>
    <w:rsid w:val="005317F5"/>
    <w:rsid w:val="005319E8"/>
    <w:rsid w:val="005327A5"/>
    <w:rsid w:val="00537C08"/>
    <w:rsid w:val="0054063B"/>
    <w:rsid w:val="0054074A"/>
    <w:rsid w:val="0054502D"/>
    <w:rsid w:val="00547156"/>
    <w:rsid w:val="00554FD3"/>
    <w:rsid w:val="00557099"/>
    <w:rsid w:val="00561D27"/>
    <w:rsid w:val="00564452"/>
    <w:rsid w:val="00566BC5"/>
    <w:rsid w:val="00572D13"/>
    <w:rsid w:val="00575FB3"/>
    <w:rsid w:val="00581609"/>
    <w:rsid w:val="00587A32"/>
    <w:rsid w:val="00590581"/>
    <w:rsid w:val="00595985"/>
    <w:rsid w:val="00597148"/>
    <w:rsid w:val="005A2093"/>
    <w:rsid w:val="005B5FE1"/>
    <w:rsid w:val="005B643E"/>
    <w:rsid w:val="005B74AF"/>
    <w:rsid w:val="005C0CFF"/>
    <w:rsid w:val="005C15B6"/>
    <w:rsid w:val="005C5058"/>
    <w:rsid w:val="005C5060"/>
    <w:rsid w:val="005C6B79"/>
    <w:rsid w:val="005D12DF"/>
    <w:rsid w:val="005D253B"/>
    <w:rsid w:val="005D2779"/>
    <w:rsid w:val="005D45D1"/>
    <w:rsid w:val="005D4F0F"/>
    <w:rsid w:val="005D76B3"/>
    <w:rsid w:val="005E1948"/>
    <w:rsid w:val="005E53FE"/>
    <w:rsid w:val="005E7912"/>
    <w:rsid w:val="005F2D20"/>
    <w:rsid w:val="005F59A1"/>
    <w:rsid w:val="005F5E2D"/>
    <w:rsid w:val="005F72E1"/>
    <w:rsid w:val="00600529"/>
    <w:rsid w:val="0060133D"/>
    <w:rsid w:val="00601751"/>
    <w:rsid w:val="00602AD8"/>
    <w:rsid w:val="00603614"/>
    <w:rsid w:val="00603A95"/>
    <w:rsid w:val="0060459C"/>
    <w:rsid w:val="006114B4"/>
    <w:rsid w:val="00614648"/>
    <w:rsid w:val="00615D10"/>
    <w:rsid w:val="00617E43"/>
    <w:rsid w:val="00620841"/>
    <w:rsid w:val="00620E3E"/>
    <w:rsid w:val="0063750C"/>
    <w:rsid w:val="0064163C"/>
    <w:rsid w:val="00641BAA"/>
    <w:rsid w:val="0064235D"/>
    <w:rsid w:val="00652702"/>
    <w:rsid w:val="006550F0"/>
    <w:rsid w:val="0065668E"/>
    <w:rsid w:val="006616B6"/>
    <w:rsid w:val="006616EA"/>
    <w:rsid w:val="00662D79"/>
    <w:rsid w:val="006633F5"/>
    <w:rsid w:val="0067475B"/>
    <w:rsid w:val="00675F01"/>
    <w:rsid w:val="00686588"/>
    <w:rsid w:val="00690FE6"/>
    <w:rsid w:val="0069251F"/>
    <w:rsid w:val="0069292C"/>
    <w:rsid w:val="00693EFC"/>
    <w:rsid w:val="00695547"/>
    <w:rsid w:val="006A14A3"/>
    <w:rsid w:val="006A4FAB"/>
    <w:rsid w:val="006B2A25"/>
    <w:rsid w:val="006B2CBA"/>
    <w:rsid w:val="006B4723"/>
    <w:rsid w:val="006B4921"/>
    <w:rsid w:val="006B562D"/>
    <w:rsid w:val="006B797C"/>
    <w:rsid w:val="006C0257"/>
    <w:rsid w:val="006C3943"/>
    <w:rsid w:val="006C49CD"/>
    <w:rsid w:val="006C5FEA"/>
    <w:rsid w:val="006D0632"/>
    <w:rsid w:val="006D3DB4"/>
    <w:rsid w:val="006D72E3"/>
    <w:rsid w:val="006E5FC3"/>
    <w:rsid w:val="006E6A64"/>
    <w:rsid w:val="006E7543"/>
    <w:rsid w:val="006E7A33"/>
    <w:rsid w:val="006F181F"/>
    <w:rsid w:val="006F19A4"/>
    <w:rsid w:val="006F1B7E"/>
    <w:rsid w:val="006F2E0B"/>
    <w:rsid w:val="006F49BA"/>
    <w:rsid w:val="006F7C65"/>
    <w:rsid w:val="00702FB1"/>
    <w:rsid w:val="0071174C"/>
    <w:rsid w:val="00716A7D"/>
    <w:rsid w:val="00717046"/>
    <w:rsid w:val="00720EC7"/>
    <w:rsid w:val="00733C2F"/>
    <w:rsid w:val="00735EB6"/>
    <w:rsid w:val="0073636B"/>
    <w:rsid w:val="00736C33"/>
    <w:rsid w:val="007379F1"/>
    <w:rsid w:val="00737F9C"/>
    <w:rsid w:val="007410DB"/>
    <w:rsid w:val="007419FA"/>
    <w:rsid w:val="00746E56"/>
    <w:rsid w:val="00750828"/>
    <w:rsid w:val="00752B0B"/>
    <w:rsid w:val="007579E6"/>
    <w:rsid w:val="00766E64"/>
    <w:rsid w:val="00771AC3"/>
    <w:rsid w:val="0077458D"/>
    <w:rsid w:val="00775C90"/>
    <w:rsid w:val="0077777A"/>
    <w:rsid w:val="00781548"/>
    <w:rsid w:val="007823E5"/>
    <w:rsid w:val="00782AFD"/>
    <w:rsid w:val="00783084"/>
    <w:rsid w:val="00787B49"/>
    <w:rsid w:val="00793CD3"/>
    <w:rsid w:val="007A7F86"/>
    <w:rsid w:val="007B0708"/>
    <w:rsid w:val="007B606C"/>
    <w:rsid w:val="007B675B"/>
    <w:rsid w:val="007B73AC"/>
    <w:rsid w:val="007B7DBB"/>
    <w:rsid w:val="007C249B"/>
    <w:rsid w:val="007C2E6C"/>
    <w:rsid w:val="007C3DF4"/>
    <w:rsid w:val="007C63B8"/>
    <w:rsid w:val="007D0BC2"/>
    <w:rsid w:val="007D10B2"/>
    <w:rsid w:val="007D5268"/>
    <w:rsid w:val="007E35EA"/>
    <w:rsid w:val="007F0D88"/>
    <w:rsid w:val="007F0DD9"/>
    <w:rsid w:val="007F0EFC"/>
    <w:rsid w:val="007F1D8A"/>
    <w:rsid w:val="007F2696"/>
    <w:rsid w:val="007F5F4D"/>
    <w:rsid w:val="00801B32"/>
    <w:rsid w:val="008022CB"/>
    <w:rsid w:val="00805C3D"/>
    <w:rsid w:val="00806AD6"/>
    <w:rsid w:val="00806B4C"/>
    <w:rsid w:val="008123B4"/>
    <w:rsid w:val="008129CD"/>
    <w:rsid w:val="00813348"/>
    <w:rsid w:val="00813E08"/>
    <w:rsid w:val="00814AD3"/>
    <w:rsid w:val="00814D16"/>
    <w:rsid w:val="00815F4E"/>
    <w:rsid w:val="0082222B"/>
    <w:rsid w:val="00822E68"/>
    <w:rsid w:val="00830A3E"/>
    <w:rsid w:val="0083204E"/>
    <w:rsid w:val="00836D43"/>
    <w:rsid w:val="0084286F"/>
    <w:rsid w:val="00843719"/>
    <w:rsid w:val="00846847"/>
    <w:rsid w:val="00846990"/>
    <w:rsid w:val="00862600"/>
    <w:rsid w:val="008630C1"/>
    <w:rsid w:val="00863E9F"/>
    <w:rsid w:val="00874955"/>
    <w:rsid w:val="00874E0F"/>
    <w:rsid w:val="00876121"/>
    <w:rsid w:val="008805B1"/>
    <w:rsid w:val="00885B5B"/>
    <w:rsid w:val="008918D0"/>
    <w:rsid w:val="00897672"/>
    <w:rsid w:val="00897C58"/>
    <w:rsid w:val="008A38E3"/>
    <w:rsid w:val="008A6A7C"/>
    <w:rsid w:val="008B0681"/>
    <w:rsid w:val="008B367E"/>
    <w:rsid w:val="008B773F"/>
    <w:rsid w:val="008C09CB"/>
    <w:rsid w:val="008C3E7A"/>
    <w:rsid w:val="008C497F"/>
    <w:rsid w:val="008C5F39"/>
    <w:rsid w:val="008D04B2"/>
    <w:rsid w:val="008D2A52"/>
    <w:rsid w:val="008D4353"/>
    <w:rsid w:val="008D4E0A"/>
    <w:rsid w:val="008D54CA"/>
    <w:rsid w:val="008E05B0"/>
    <w:rsid w:val="008E1C4F"/>
    <w:rsid w:val="008E2B6F"/>
    <w:rsid w:val="008E2C45"/>
    <w:rsid w:val="008E3BB1"/>
    <w:rsid w:val="008E3FBA"/>
    <w:rsid w:val="008E785B"/>
    <w:rsid w:val="008F2524"/>
    <w:rsid w:val="008F3C80"/>
    <w:rsid w:val="008F5A45"/>
    <w:rsid w:val="008F6409"/>
    <w:rsid w:val="008F6CA2"/>
    <w:rsid w:val="00907ABF"/>
    <w:rsid w:val="00907E39"/>
    <w:rsid w:val="00912DB3"/>
    <w:rsid w:val="0091384E"/>
    <w:rsid w:val="00915B9B"/>
    <w:rsid w:val="009165F3"/>
    <w:rsid w:val="00917DE2"/>
    <w:rsid w:val="009208C1"/>
    <w:rsid w:val="0092130F"/>
    <w:rsid w:val="009238B2"/>
    <w:rsid w:val="00923B4C"/>
    <w:rsid w:val="00925BBD"/>
    <w:rsid w:val="009269CA"/>
    <w:rsid w:val="00933025"/>
    <w:rsid w:val="00944BFA"/>
    <w:rsid w:val="0095132D"/>
    <w:rsid w:val="009534A9"/>
    <w:rsid w:val="0095431F"/>
    <w:rsid w:val="00960C6F"/>
    <w:rsid w:val="009653AE"/>
    <w:rsid w:val="009737CA"/>
    <w:rsid w:val="00973EEB"/>
    <w:rsid w:val="009772A3"/>
    <w:rsid w:val="00982E72"/>
    <w:rsid w:val="00986639"/>
    <w:rsid w:val="00987D64"/>
    <w:rsid w:val="0099312A"/>
    <w:rsid w:val="0099350A"/>
    <w:rsid w:val="00994088"/>
    <w:rsid w:val="0099611A"/>
    <w:rsid w:val="009968A9"/>
    <w:rsid w:val="009A09E3"/>
    <w:rsid w:val="009B1730"/>
    <w:rsid w:val="009B3B65"/>
    <w:rsid w:val="009B3C5D"/>
    <w:rsid w:val="009B49FA"/>
    <w:rsid w:val="009B5999"/>
    <w:rsid w:val="009B699C"/>
    <w:rsid w:val="009B6AD8"/>
    <w:rsid w:val="009E17AF"/>
    <w:rsid w:val="009E1973"/>
    <w:rsid w:val="009E1DD6"/>
    <w:rsid w:val="009F721F"/>
    <w:rsid w:val="009F7F7D"/>
    <w:rsid w:val="00A00190"/>
    <w:rsid w:val="00A05167"/>
    <w:rsid w:val="00A10190"/>
    <w:rsid w:val="00A10325"/>
    <w:rsid w:val="00A128B5"/>
    <w:rsid w:val="00A14563"/>
    <w:rsid w:val="00A15288"/>
    <w:rsid w:val="00A156B9"/>
    <w:rsid w:val="00A175E8"/>
    <w:rsid w:val="00A20C03"/>
    <w:rsid w:val="00A22FC5"/>
    <w:rsid w:val="00A23694"/>
    <w:rsid w:val="00A24214"/>
    <w:rsid w:val="00A262CE"/>
    <w:rsid w:val="00A30438"/>
    <w:rsid w:val="00A3294C"/>
    <w:rsid w:val="00A368F9"/>
    <w:rsid w:val="00A37197"/>
    <w:rsid w:val="00A418F4"/>
    <w:rsid w:val="00A467E3"/>
    <w:rsid w:val="00A504F3"/>
    <w:rsid w:val="00A5074E"/>
    <w:rsid w:val="00A51563"/>
    <w:rsid w:val="00A5596C"/>
    <w:rsid w:val="00A6052D"/>
    <w:rsid w:val="00A60908"/>
    <w:rsid w:val="00A61C7C"/>
    <w:rsid w:val="00A64823"/>
    <w:rsid w:val="00A65B49"/>
    <w:rsid w:val="00A65C75"/>
    <w:rsid w:val="00A73BC7"/>
    <w:rsid w:val="00A80A14"/>
    <w:rsid w:val="00A82F85"/>
    <w:rsid w:val="00A8790E"/>
    <w:rsid w:val="00A87D7B"/>
    <w:rsid w:val="00A90ECE"/>
    <w:rsid w:val="00A9158F"/>
    <w:rsid w:val="00A929D2"/>
    <w:rsid w:val="00A94580"/>
    <w:rsid w:val="00AA0A15"/>
    <w:rsid w:val="00AA2CAE"/>
    <w:rsid w:val="00AA5804"/>
    <w:rsid w:val="00AB5D28"/>
    <w:rsid w:val="00AC0E97"/>
    <w:rsid w:val="00AC120F"/>
    <w:rsid w:val="00AC2310"/>
    <w:rsid w:val="00AC387A"/>
    <w:rsid w:val="00AC4519"/>
    <w:rsid w:val="00AD0742"/>
    <w:rsid w:val="00AD18DF"/>
    <w:rsid w:val="00AD74A7"/>
    <w:rsid w:val="00AD74B8"/>
    <w:rsid w:val="00AE19E8"/>
    <w:rsid w:val="00AE2105"/>
    <w:rsid w:val="00AE2E06"/>
    <w:rsid w:val="00AE3F2B"/>
    <w:rsid w:val="00AE43FC"/>
    <w:rsid w:val="00AE76FD"/>
    <w:rsid w:val="00AF2360"/>
    <w:rsid w:val="00AF63EB"/>
    <w:rsid w:val="00AF6421"/>
    <w:rsid w:val="00B00F0B"/>
    <w:rsid w:val="00B05B4D"/>
    <w:rsid w:val="00B063D3"/>
    <w:rsid w:val="00B07697"/>
    <w:rsid w:val="00B07CF0"/>
    <w:rsid w:val="00B11FC0"/>
    <w:rsid w:val="00B22A6B"/>
    <w:rsid w:val="00B25A5C"/>
    <w:rsid w:val="00B27070"/>
    <w:rsid w:val="00B275CA"/>
    <w:rsid w:val="00B27E8D"/>
    <w:rsid w:val="00B319B8"/>
    <w:rsid w:val="00B34E7A"/>
    <w:rsid w:val="00B35150"/>
    <w:rsid w:val="00B421E4"/>
    <w:rsid w:val="00B46619"/>
    <w:rsid w:val="00B46A15"/>
    <w:rsid w:val="00B52094"/>
    <w:rsid w:val="00B526BE"/>
    <w:rsid w:val="00B55B6A"/>
    <w:rsid w:val="00B61392"/>
    <w:rsid w:val="00B61E17"/>
    <w:rsid w:val="00B62E2F"/>
    <w:rsid w:val="00B64EAA"/>
    <w:rsid w:val="00B71317"/>
    <w:rsid w:val="00B77CBD"/>
    <w:rsid w:val="00B845A8"/>
    <w:rsid w:val="00B861AE"/>
    <w:rsid w:val="00B91E92"/>
    <w:rsid w:val="00B92E11"/>
    <w:rsid w:val="00B94EB6"/>
    <w:rsid w:val="00B967BB"/>
    <w:rsid w:val="00B96C65"/>
    <w:rsid w:val="00B970A4"/>
    <w:rsid w:val="00BA020A"/>
    <w:rsid w:val="00BA1F30"/>
    <w:rsid w:val="00BA221A"/>
    <w:rsid w:val="00BB1E86"/>
    <w:rsid w:val="00BC2A35"/>
    <w:rsid w:val="00BC4492"/>
    <w:rsid w:val="00BC6F4B"/>
    <w:rsid w:val="00BE0623"/>
    <w:rsid w:val="00BE0ADF"/>
    <w:rsid w:val="00BE28BD"/>
    <w:rsid w:val="00BE6E23"/>
    <w:rsid w:val="00BE7C15"/>
    <w:rsid w:val="00BF66DE"/>
    <w:rsid w:val="00C018C6"/>
    <w:rsid w:val="00C02BE5"/>
    <w:rsid w:val="00C13202"/>
    <w:rsid w:val="00C13EAE"/>
    <w:rsid w:val="00C14248"/>
    <w:rsid w:val="00C159AD"/>
    <w:rsid w:val="00C15B4A"/>
    <w:rsid w:val="00C21303"/>
    <w:rsid w:val="00C21A94"/>
    <w:rsid w:val="00C22B68"/>
    <w:rsid w:val="00C23AB1"/>
    <w:rsid w:val="00C23E58"/>
    <w:rsid w:val="00C242A3"/>
    <w:rsid w:val="00C25C2B"/>
    <w:rsid w:val="00C27537"/>
    <w:rsid w:val="00C3077B"/>
    <w:rsid w:val="00C33C3F"/>
    <w:rsid w:val="00C34F28"/>
    <w:rsid w:val="00C366A8"/>
    <w:rsid w:val="00C36BE9"/>
    <w:rsid w:val="00C37AAD"/>
    <w:rsid w:val="00C43C82"/>
    <w:rsid w:val="00C44125"/>
    <w:rsid w:val="00C4637D"/>
    <w:rsid w:val="00C47D28"/>
    <w:rsid w:val="00C5443E"/>
    <w:rsid w:val="00C54E88"/>
    <w:rsid w:val="00C55909"/>
    <w:rsid w:val="00C61CE5"/>
    <w:rsid w:val="00C61F15"/>
    <w:rsid w:val="00C62609"/>
    <w:rsid w:val="00C62665"/>
    <w:rsid w:val="00C6304B"/>
    <w:rsid w:val="00C63452"/>
    <w:rsid w:val="00C71089"/>
    <w:rsid w:val="00C72BE0"/>
    <w:rsid w:val="00C75DD3"/>
    <w:rsid w:val="00C76830"/>
    <w:rsid w:val="00C80128"/>
    <w:rsid w:val="00C816F6"/>
    <w:rsid w:val="00C8423E"/>
    <w:rsid w:val="00C85339"/>
    <w:rsid w:val="00C86567"/>
    <w:rsid w:val="00C900BB"/>
    <w:rsid w:val="00C90D22"/>
    <w:rsid w:val="00C94F7C"/>
    <w:rsid w:val="00C96359"/>
    <w:rsid w:val="00CA093D"/>
    <w:rsid w:val="00CA23AE"/>
    <w:rsid w:val="00CA3CD1"/>
    <w:rsid w:val="00CA5012"/>
    <w:rsid w:val="00CA5050"/>
    <w:rsid w:val="00CB0919"/>
    <w:rsid w:val="00CB0B2A"/>
    <w:rsid w:val="00CB0CBE"/>
    <w:rsid w:val="00CB200E"/>
    <w:rsid w:val="00CC21C7"/>
    <w:rsid w:val="00CC23C1"/>
    <w:rsid w:val="00CC2E8A"/>
    <w:rsid w:val="00CC53B5"/>
    <w:rsid w:val="00CD0AFE"/>
    <w:rsid w:val="00CD223A"/>
    <w:rsid w:val="00CE1607"/>
    <w:rsid w:val="00CE295A"/>
    <w:rsid w:val="00CE72A0"/>
    <w:rsid w:val="00CF1E52"/>
    <w:rsid w:val="00CF3144"/>
    <w:rsid w:val="00CF6285"/>
    <w:rsid w:val="00CF746C"/>
    <w:rsid w:val="00D0260E"/>
    <w:rsid w:val="00D037CA"/>
    <w:rsid w:val="00D04B40"/>
    <w:rsid w:val="00D053A7"/>
    <w:rsid w:val="00D16991"/>
    <w:rsid w:val="00D23392"/>
    <w:rsid w:val="00D23A15"/>
    <w:rsid w:val="00D30B51"/>
    <w:rsid w:val="00D3375D"/>
    <w:rsid w:val="00D34E3C"/>
    <w:rsid w:val="00D34EED"/>
    <w:rsid w:val="00D350AE"/>
    <w:rsid w:val="00D3699D"/>
    <w:rsid w:val="00D40333"/>
    <w:rsid w:val="00D415FE"/>
    <w:rsid w:val="00D41A1C"/>
    <w:rsid w:val="00D432B0"/>
    <w:rsid w:val="00D455C4"/>
    <w:rsid w:val="00D476E0"/>
    <w:rsid w:val="00D51A8D"/>
    <w:rsid w:val="00D52D27"/>
    <w:rsid w:val="00D57C68"/>
    <w:rsid w:val="00D6592E"/>
    <w:rsid w:val="00D6771F"/>
    <w:rsid w:val="00D70522"/>
    <w:rsid w:val="00D7090A"/>
    <w:rsid w:val="00D73398"/>
    <w:rsid w:val="00D73986"/>
    <w:rsid w:val="00D81064"/>
    <w:rsid w:val="00D85FA0"/>
    <w:rsid w:val="00D945A2"/>
    <w:rsid w:val="00D959C2"/>
    <w:rsid w:val="00D9697D"/>
    <w:rsid w:val="00D97937"/>
    <w:rsid w:val="00DA3CA5"/>
    <w:rsid w:val="00DA4CAD"/>
    <w:rsid w:val="00DA4F5D"/>
    <w:rsid w:val="00DA6304"/>
    <w:rsid w:val="00DB2E4F"/>
    <w:rsid w:val="00DB3380"/>
    <w:rsid w:val="00DB492E"/>
    <w:rsid w:val="00DB54A2"/>
    <w:rsid w:val="00DB5749"/>
    <w:rsid w:val="00DB632A"/>
    <w:rsid w:val="00DB6805"/>
    <w:rsid w:val="00DB6B24"/>
    <w:rsid w:val="00DB70C5"/>
    <w:rsid w:val="00DC170C"/>
    <w:rsid w:val="00DC2389"/>
    <w:rsid w:val="00DC5741"/>
    <w:rsid w:val="00DC66F5"/>
    <w:rsid w:val="00DD15FA"/>
    <w:rsid w:val="00DD27C3"/>
    <w:rsid w:val="00DD33CC"/>
    <w:rsid w:val="00DD737E"/>
    <w:rsid w:val="00DF098E"/>
    <w:rsid w:val="00DF26DA"/>
    <w:rsid w:val="00DF4118"/>
    <w:rsid w:val="00DF54D6"/>
    <w:rsid w:val="00DF63E4"/>
    <w:rsid w:val="00E04E12"/>
    <w:rsid w:val="00E05C87"/>
    <w:rsid w:val="00E07064"/>
    <w:rsid w:val="00E110EF"/>
    <w:rsid w:val="00E147D8"/>
    <w:rsid w:val="00E17758"/>
    <w:rsid w:val="00E20A22"/>
    <w:rsid w:val="00E251F8"/>
    <w:rsid w:val="00E26974"/>
    <w:rsid w:val="00E2796B"/>
    <w:rsid w:val="00E342BC"/>
    <w:rsid w:val="00E349EA"/>
    <w:rsid w:val="00E355BA"/>
    <w:rsid w:val="00E42A47"/>
    <w:rsid w:val="00E4522A"/>
    <w:rsid w:val="00E46186"/>
    <w:rsid w:val="00E46A9E"/>
    <w:rsid w:val="00E52224"/>
    <w:rsid w:val="00E538ED"/>
    <w:rsid w:val="00E57110"/>
    <w:rsid w:val="00E60600"/>
    <w:rsid w:val="00E60ACC"/>
    <w:rsid w:val="00E61C17"/>
    <w:rsid w:val="00E72A82"/>
    <w:rsid w:val="00E75AC8"/>
    <w:rsid w:val="00E76165"/>
    <w:rsid w:val="00E76BF5"/>
    <w:rsid w:val="00E81046"/>
    <w:rsid w:val="00E844C1"/>
    <w:rsid w:val="00E858CB"/>
    <w:rsid w:val="00E92030"/>
    <w:rsid w:val="00E96863"/>
    <w:rsid w:val="00E97B96"/>
    <w:rsid w:val="00EA3967"/>
    <w:rsid w:val="00EA4E87"/>
    <w:rsid w:val="00EB7588"/>
    <w:rsid w:val="00EC45AE"/>
    <w:rsid w:val="00EC5159"/>
    <w:rsid w:val="00EC6123"/>
    <w:rsid w:val="00ED000A"/>
    <w:rsid w:val="00ED2CB7"/>
    <w:rsid w:val="00ED64F1"/>
    <w:rsid w:val="00ED6D06"/>
    <w:rsid w:val="00EE01DE"/>
    <w:rsid w:val="00EE069B"/>
    <w:rsid w:val="00EE0EA2"/>
    <w:rsid w:val="00EE12E6"/>
    <w:rsid w:val="00EE27F7"/>
    <w:rsid w:val="00EE6132"/>
    <w:rsid w:val="00EE633F"/>
    <w:rsid w:val="00EE7166"/>
    <w:rsid w:val="00EF0062"/>
    <w:rsid w:val="00EF0741"/>
    <w:rsid w:val="00EF0A12"/>
    <w:rsid w:val="00EF174F"/>
    <w:rsid w:val="00EF2BD2"/>
    <w:rsid w:val="00EF36EF"/>
    <w:rsid w:val="00EF6601"/>
    <w:rsid w:val="00F0390A"/>
    <w:rsid w:val="00F04BE3"/>
    <w:rsid w:val="00F059C9"/>
    <w:rsid w:val="00F1675D"/>
    <w:rsid w:val="00F16B8E"/>
    <w:rsid w:val="00F17032"/>
    <w:rsid w:val="00F17A70"/>
    <w:rsid w:val="00F21A5E"/>
    <w:rsid w:val="00F23BF6"/>
    <w:rsid w:val="00F31CEE"/>
    <w:rsid w:val="00F353C8"/>
    <w:rsid w:val="00F36E36"/>
    <w:rsid w:val="00F37988"/>
    <w:rsid w:val="00F42BB0"/>
    <w:rsid w:val="00F44739"/>
    <w:rsid w:val="00F4761F"/>
    <w:rsid w:val="00F479EE"/>
    <w:rsid w:val="00F526A0"/>
    <w:rsid w:val="00F543C5"/>
    <w:rsid w:val="00F54443"/>
    <w:rsid w:val="00F602F8"/>
    <w:rsid w:val="00F611A2"/>
    <w:rsid w:val="00F61C0E"/>
    <w:rsid w:val="00F6476E"/>
    <w:rsid w:val="00F70860"/>
    <w:rsid w:val="00F71CB8"/>
    <w:rsid w:val="00F8294A"/>
    <w:rsid w:val="00F83783"/>
    <w:rsid w:val="00F85CC5"/>
    <w:rsid w:val="00F91472"/>
    <w:rsid w:val="00FA67AF"/>
    <w:rsid w:val="00FA771E"/>
    <w:rsid w:val="00FB0A14"/>
    <w:rsid w:val="00FB181E"/>
    <w:rsid w:val="00FB7865"/>
    <w:rsid w:val="00FC123E"/>
    <w:rsid w:val="00FC4C2E"/>
    <w:rsid w:val="00FD5041"/>
    <w:rsid w:val="00FD5F87"/>
    <w:rsid w:val="00FD617D"/>
    <w:rsid w:val="00FE302E"/>
    <w:rsid w:val="00FE3DE4"/>
    <w:rsid w:val="00FE40D6"/>
    <w:rsid w:val="00FF394E"/>
    <w:rsid w:val="00FF7A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89E"/>
    <w:pPr>
      <w:ind w:left="720"/>
      <w:contextualSpacing/>
    </w:pPr>
  </w:style>
  <w:style w:type="paragraph" w:styleId="a4">
    <w:name w:val="Balloon Text"/>
    <w:basedOn w:val="a"/>
    <w:link w:val="a5"/>
    <w:uiPriority w:val="99"/>
    <w:semiHidden/>
    <w:unhideWhenUsed/>
    <w:rsid w:val="00B77C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7CBD"/>
    <w:rPr>
      <w:rFonts w:ascii="Segoe UI" w:hAnsi="Segoe UI" w:cs="Segoe UI"/>
      <w:sz w:val="18"/>
      <w:szCs w:val="18"/>
    </w:rPr>
  </w:style>
  <w:style w:type="paragraph" w:styleId="a6">
    <w:name w:val="Normal (Web)"/>
    <w:basedOn w:val="a"/>
    <w:uiPriority w:val="99"/>
    <w:unhideWhenUsed/>
    <w:rsid w:val="00C62665"/>
    <w:pPr>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header"/>
    <w:basedOn w:val="a"/>
    <w:link w:val="a8"/>
    <w:uiPriority w:val="99"/>
    <w:unhideWhenUsed/>
    <w:rsid w:val="00DB2E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2E4F"/>
  </w:style>
  <w:style w:type="paragraph" w:styleId="a9">
    <w:name w:val="footer"/>
    <w:basedOn w:val="a"/>
    <w:link w:val="aa"/>
    <w:uiPriority w:val="99"/>
    <w:unhideWhenUsed/>
    <w:rsid w:val="00DB2E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2E4F"/>
  </w:style>
  <w:style w:type="paragraph" w:styleId="ab">
    <w:name w:val="No Spacing"/>
    <w:uiPriority w:val="1"/>
    <w:qFormat/>
    <w:rsid w:val="00380BAF"/>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89E"/>
    <w:pPr>
      <w:ind w:left="720"/>
      <w:contextualSpacing/>
    </w:pPr>
  </w:style>
  <w:style w:type="paragraph" w:styleId="a4">
    <w:name w:val="Balloon Text"/>
    <w:basedOn w:val="a"/>
    <w:link w:val="a5"/>
    <w:uiPriority w:val="99"/>
    <w:semiHidden/>
    <w:unhideWhenUsed/>
    <w:rsid w:val="00B77C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7CBD"/>
    <w:rPr>
      <w:rFonts w:ascii="Segoe UI" w:hAnsi="Segoe UI" w:cs="Segoe UI"/>
      <w:sz w:val="18"/>
      <w:szCs w:val="18"/>
    </w:rPr>
  </w:style>
  <w:style w:type="paragraph" w:styleId="a6">
    <w:name w:val="Normal (Web)"/>
    <w:basedOn w:val="a"/>
    <w:uiPriority w:val="99"/>
    <w:unhideWhenUsed/>
    <w:rsid w:val="00C62665"/>
    <w:pPr>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header"/>
    <w:basedOn w:val="a"/>
    <w:link w:val="a8"/>
    <w:uiPriority w:val="99"/>
    <w:unhideWhenUsed/>
    <w:rsid w:val="00DB2E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2E4F"/>
  </w:style>
  <w:style w:type="paragraph" w:styleId="a9">
    <w:name w:val="footer"/>
    <w:basedOn w:val="a"/>
    <w:link w:val="aa"/>
    <w:uiPriority w:val="99"/>
    <w:unhideWhenUsed/>
    <w:rsid w:val="00DB2E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2E4F"/>
  </w:style>
  <w:style w:type="paragraph" w:styleId="ab">
    <w:name w:val="No Spacing"/>
    <w:uiPriority w:val="1"/>
    <w:qFormat/>
    <w:rsid w:val="00380BA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8EA7-97AC-4C7B-BE37-4191378F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18</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2018-10-01T10:42:00Z</cp:lastPrinted>
  <dcterms:created xsi:type="dcterms:W3CDTF">2018-04-26T05:49:00Z</dcterms:created>
  <dcterms:modified xsi:type="dcterms:W3CDTF">2018-10-01T16:12:00Z</dcterms:modified>
</cp:coreProperties>
</file>