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BF" w:rsidRPr="0022771C" w:rsidRDefault="005C3BBF" w:rsidP="005C3BBF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  <w:r w:rsidRPr="0022771C">
        <w:rPr>
          <w:rFonts w:ascii="Times New Roman" w:hAnsi="Times New Roman" w:cs="Times New Roman"/>
          <w:sz w:val="32"/>
          <w:szCs w:val="32"/>
          <w:lang w:val="uk-UA"/>
        </w:rPr>
        <w:t>Судді Донецького апеляційного адміністративного суду</w:t>
      </w:r>
    </w:p>
    <w:p w:rsidR="005C3BBF" w:rsidRPr="009F706E" w:rsidRDefault="005C3BBF" w:rsidP="005C3BBF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7905" wp14:editId="16277C4D">
                <wp:simplePos x="0" y="0"/>
                <wp:positionH relativeFrom="column">
                  <wp:posOffset>3072765</wp:posOffset>
                </wp:positionH>
                <wp:positionV relativeFrom="paragraph">
                  <wp:posOffset>155575</wp:posOffset>
                </wp:positionV>
                <wp:extent cx="255270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2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 судді)</w:t>
      </w:r>
    </w:p>
    <w:p w:rsidR="005C3BBF" w:rsidRDefault="005C3BBF" w:rsidP="005C3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85464" wp14:editId="1D2A3F92">
                <wp:simplePos x="0" y="0"/>
                <wp:positionH relativeFrom="column">
                  <wp:posOffset>3072765</wp:posOffset>
                </wp:positionH>
                <wp:positionV relativeFrom="paragraph">
                  <wp:posOffset>174625</wp:posOffset>
                </wp:positionV>
                <wp:extent cx="2552700" cy="95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75pt" to="44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(П.І.Б. заявника)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5C3BBF" w:rsidRPr="0022771C" w:rsidRDefault="005C3BBF" w:rsidP="005C3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2771C">
        <w:rPr>
          <w:rFonts w:ascii="Times New Roman" w:hAnsi="Times New Roman" w:cs="Times New Roman"/>
          <w:sz w:val="32"/>
          <w:szCs w:val="32"/>
          <w:lang w:val="uk-UA"/>
        </w:rPr>
        <w:t>що мешкає за адресою:</w:t>
      </w:r>
    </w:p>
    <w:p w:rsidR="005C3BBF" w:rsidRDefault="005C3BBF" w:rsidP="005C3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58333" wp14:editId="32174074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1905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1.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E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(адреса заявника) </w:t>
      </w:r>
    </w:p>
    <w:p w:rsidR="005C3BBF" w:rsidRDefault="005C3BBF" w:rsidP="005C3BBF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C3BBF" w:rsidRDefault="005C3BBF" w:rsidP="005C3BBF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4AC5">
        <w:rPr>
          <w:rFonts w:ascii="Times New Roman" w:hAnsi="Times New Roman" w:cs="Times New Roman"/>
          <w:sz w:val="32"/>
          <w:szCs w:val="32"/>
          <w:lang w:val="uk-UA"/>
        </w:rPr>
        <w:t>З А Я В А</w:t>
      </w:r>
    </w:p>
    <w:p w:rsidR="005C3BBF" w:rsidRDefault="005C3BBF" w:rsidP="005C3BBF">
      <w:pPr>
        <w:tabs>
          <w:tab w:val="left" w:pos="4170"/>
        </w:tabs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Прошу долучити до матеріалів адміністративної справи         № 123/4567/17-а, за позовом Петрова О.І. до УПФУ в місті Краматорську Донецької області, наступні документи:</w:t>
      </w:r>
    </w:p>
    <w:p w:rsidR="005C3BBF" w:rsidRDefault="005C3BBF" w:rsidP="005C3BBF">
      <w:pPr>
        <w:pStyle w:val="a3"/>
        <w:numPr>
          <w:ilvl w:val="0"/>
          <w:numId w:val="1"/>
        </w:num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</w:t>
      </w:r>
    </w:p>
    <w:p w:rsidR="005C3BBF" w:rsidRDefault="005C3BBF" w:rsidP="005C3BBF">
      <w:pPr>
        <w:pStyle w:val="a3"/>
        <w:numPr>
          <w:ilvl w:val="0"/>
          <w:numId w:val="1"/>
        </w:num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</w:t>
      </w:r>
    </w:p>
    <w:p w:rsidR="005C3BBF" w:rsidRPr="00004644" w:rsidRDefault="005C3BBF" w:rsidP="005C3BBF">
      <w:pPr>
        <w:pStyle w:val="a3"/>
        <w:numPr>
          <w:ilvl w:val="0"/>
          <w:numId w:val="1"/>
        </w:num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</w:t>
      </w:r>
      <w:bookmarkStart w:id="0" w:name="_GoBack"/>
      <w:bookmarkEnd w:id="0"/>
    </w:p>
    <w:p w:rsidR="005C3BBF" w:rsidRPr="005E22C6" w:rsidRDefault="005C3BBF" w:rsidP="005C3BBF">
      <w:pPr>
        <w:tabs>
          <w:tab w:val="left" w:pos="4170"/>
        </w:tabs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5E22C6">
        <w:rPr>
          <w:rFonts w:ascii="Times New Roman" w:hAnsi="Times New Roman" w:cs="Times New Roman"/>
          <w:sz w:val="32"/>
          <w:szCs w:val="32"/>
          <w:u w:val="single"/>
          <w:lang w:val="uk-UA"/>
        </w:rPr>
        <w:t>/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обов’язково вказати оригінал чи копія та кількість аркушів</w:t>
      </w:r>
      <w:r w:rsidRPr="005E22C6">
        <w:rPr>
          <w:rFonts w:ascii="Times New Roman" w:hAnsi="Times New Roman" w:cs="Times New Roman"/>
          <w:sz w:val="32"/>
          <w:szCs w:val="32"/>
          <w:u w:val="single"/>
          <w:lang w:val="uk-UA"/>
        </w:rPr>
        <w:t>/</w:t>
      </w:r>
    </w:p>
    <w:p w:rsidR="005C3BBF" w:rsidRDefault="005C3BBF" w:rsidP="005C3BBF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C3BBF" w:rsidRDefault="005C3BBF" w:rsidP="005C3BBF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C3BBF" w:rsidRDefault="005C3BBF" w:rsidP="005C3BBF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C3BBF" w:rsidRPr="00FF6E1A" w:rsidRDefault="005C3BBF" w:rsidP="005C3BBF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01.01.2017 року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/підпис/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О.І. Петров</w:t>
      </w:r>
    </w:p>
    <w:p w:rsidR="00035D43" w:rsidRDefault="00035D43"/>
    <w:sectPr w:rsidR="000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7F39"/>
    <w:multiLevelType w:val="hybridMultilevel"/>
    <w:tmpl w:val="52C6E3C0"/>
    <w:lvl w:ilvl="0" w:tplc="DBA286D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E7"/>
    <w:rsid w:val="00035D43"/>
    <w:rsid w:val="00330DE7"/>
    <w:rsid w:val="005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2017-05-25T09:08:00Z</dcterms:created>
  <dcterms:modified xsi:type="dcterms:W3CDTF">2017-05-25T09:08:00Z</dcterms:modified>
</cp:coreProperties>
</file>