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48223D" w:rsidRDefault="0048223D" w:rsidP="00482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48223D" w:rsidRPr="003012D9" w:rsidRDefault="0048223D" w:rsidP="00482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48223D" w:rsidP="00482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5B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5B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>няття вакантної посади державної служби</w:t>
      </w:r>
    </w:p>
    <w:p w:rsidR="005B1FAB" w:rsidRDefault="00D622EC" w:rsidP="005B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спеціаліста </w:t>
      </w:r>
      <w:r w:rsidR="00A64AAC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5B1FAB">
        <w:rPr>
          <w:rFonts w:ascii="Times New Roman" w:hAnsi="Times New Roman" w:cs="Times New Roman"/>
          <w:b/>
          <w:sz w:val="28"/>
          <w:szCs w:val="28"/>
        </w:rPr>
        <w:t>реєстрації судових справ,судової статистики та узагальнення судової практики</w:t>
      </w:r>
    </w:p>
    <w:p w:rsidR="00056F3F" w:rsidRPr="00FE1F60" w:rsidRDefault="00DD5EB1" w:rsidP="005B1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CB724F">
        <w:rPr>
          <w:rFonts w:ascii="Times New Roman" w:hAnsi="Times New Roman" w:cs="Times New Roman"/>
          <w:b/>
          <w:sz w:val="28"/>
          <w:szCs w:val="28"/>
        </w:rPr>
        <w:t>2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CB724F">
        <w:rPr>
          <w:rFonts w:ascii="Times New Roman" w:hAnsi="Times New Roman" w:cs="Times New Roman"/>
          <w:b/>
          <w:sz w:val="28"/>
          <w:szCs w:val="28"/>
        </w:rPr>
        <w:t>и</w:t>
      </w:r>
      <w:r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5B1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2"/>
        <w:gridCol w:w="7088"/>
      </w:tblGrid>
      <w:tr w:rsidR="00DD5EB1" w:rsidTr="007C53BF">
        <w:trPr>
          <w:trHeight w:val="495"/>
        </w:trPr>
        <w:tc>
          <w:tcPr>
            <w:tcW w:w="9870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7C53BF">
        <w:trPr>
          <w:trHeight w:val="70"/>
        </w:trPr>
        <w:tc>
          <w:tcPr>
            <w:tcW w:w="2782" w:type="dxa"/>
          </w:tcPr>
          <w:p w:rsidR="00DD5EB1" w:rsidRPr="0048223D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088" w:type="dxa"/>
          </w:tcPr>
          <w:p w:rsidR="00CB724F" w:rsidRPr="007C53B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Здійснює</w:t>
            </w:r>
            <w:r w:rsid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реєстрацію</w:t>
            </w:r>
            <w:r w:rsid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адміністративних справ за апеляційними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скаргами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внесенням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інформації, у тому числі з обмеженим доступом до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автоматизованої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системи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документообігу суду. </w:t>
            </w:r>
          </w:p>
          <w:p w:rsidR="00CB724F" w:rsidRPr="007C53B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Забезпечує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своєчасну передачу судових справ та матеріалів через журнали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передачі справ на розгляд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суддям, які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виготовляються та роздруковуються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безпосередньо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спеціалістом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відділу в автоматизованій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системі</w:t>
            </w:r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5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документообігу суду.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Формує</w:t>
            </w:r>
            <w:proofErr w:type="spellEnd"/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реєстри</w:t>
            </w:r>
            <w:proofErr w:type="spellEnd"/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контрольних</w:t>
            </w:r>
            <w:proofErr w:type="spellEnd"/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журналів</w:t>
            </w:r>
            <w:proofErr w:type="spellEnd"/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на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суддям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хронологічній</w:t>
            </w:r>
            <w:proofErr w:type="spellEnd"/>
            <w:r w:rsidR="00CD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послідовності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підшиває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реєстри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контрольних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журналів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теку. 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Забезпечуєзберіганняреєстраційнихжурналіввхідних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контрольних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журналів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на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суддям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належному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стані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івного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Роздруковує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реєстри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контрольних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журналі</w:t>
            </w:r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на</w:t>
            </w:r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суддям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Здійснює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аналітичне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досл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ідження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статистичної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факторів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породжують</w:t>
            </w:r>
            <w:proofErr w:type="spellEnd"/>
            <w:r w:rsidR="00E71B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зміну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показників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вносить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пропозиції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усунення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недоліків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 участь 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складанні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обробці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статистичних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відповідних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звітів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Приймає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участь</w:t>
            </w:r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складанні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аналізів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обліково-статистичної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правосуддя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два рази на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рік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разом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статистичними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звітами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подаються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</w:t>
            </w:r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ержавної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судової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73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Здійснює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сплатою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судового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збору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надає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керівництву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зарахування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сплаченої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судового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збору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казначейський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рахунок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реєстру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ідтверджень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оплат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Казначейства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автоматизованої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документообігу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суду. 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Доповідає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стан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іково-статистичної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 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відділі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так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суду.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Збирає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обробляє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обсязі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необхідному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ведення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заповнення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суддівського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дось</w:t>
            </w:r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є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Надає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керівництву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щотижневу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довідку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автоматизованого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розподілу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іж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суддями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Здійснює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судової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практики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Європейського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людини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тосовно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ішень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винесених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щодоУкраїни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потреби,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здійснює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переклад таких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рішень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українську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мову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зокрема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Д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онецького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апеляційного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адміністративного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суду.</w:t>
            </w:r>
          </w:p>
          <w:p w:rsidR="00CB724F" w:rsidRPr="00CB724F" w:rsidRDefault="00CB724F" w:rsidP="00CB724F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Формує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голові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узагальнену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довідку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суддями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Донецького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апеляційного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адміністративного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строків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розгляду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для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нараді</w:t>
            </w:r>
            <w:proofErr w:type="spellEnd"/>
            <w:r w:rsidR="008E44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судді</w:t>
            </w:r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22C2" w:rsidRPr="00E51607" w:rsidRDefault="00CB724F" w:rsidP="001C255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7" w:firstLine="333"/>
              <w:jc w:val="both"/>
            </w:pP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 участь 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 w:rsidR="00167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="00167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номенклатурою справ для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="00167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івного</w:t>
            </w:r>
            <w:proofErr w:type="spellEnd"/>
            <w:r w:rsidR="00167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7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>встановлені</w:t>
            </w:r>
            <w:proofErr w:type="spellEnd"/>
            <w:r w:rsidRPr="00CB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строки.</w:t>
            </w:r>
          </w:p>
        </w:tc>
      </w:tr>
      <w:tr w:rsidR="001C2550" w:rsidTr="007C53BF">
        <w:trPr>
          <w:trHeight w:val="495"/>
        </w:trPr>
        <w:tc>
          <w:tcPr>
            <w:tcW w:w="2782" w:type="dxa"/>
          </w:tcPr>
          <w:p w:rsidR="001C2550" w:rsidRPr="001C2550" w:rsidRDefault="001C255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088" w:type="dxa"/>
          </w:tcPr>
          <w:p w:rsidR="001C2550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1C2550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1C2550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1C2550" w:rsidTr="007C53BF">
        <w:trPr>
          <w:trHeight w:val="495"/>
        </w:trPr>
        <w:tc>
          <w:tcPr>
            <w:tcW w:w="2782" w:type="dxa"/>
          </w:tcPr>
          <w:p w:rsidR="001C2550" w:rsidRPr="001C2550" w:rsidRDefault="001C255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</w:tcPr>
          <w:p w:rsidR="001C2550" w:rsidRPr="001429FE" w:rsidRDefault="00914699" w:rsidP="00914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2550">
              <w:rPr>
                <w:rFonts w:ascii="Times New Roman" w:hAnsi="Times New Roman"/>
                <w:sz w:val="28"/>
                <w:szCs w:val="28"/>
              </w:rPr>
              <w:t xml:space="preserve"> посада, безстрокове призначення</w:t>
            </w:r>
          </w:p>
        </w:tc>
      </w:tr>
      <w:tr w:rsidR="001C2550" w:rsidTr="007C53BF">
        <w:trPr>
          <w:trHeight w:val="495"/>
        </w:trPr>
        <w:tc>
          <w:tcPr>
            <w:tcW w:w="2782" w:type="dxa"/>
          </w:tcPr>
          <w:p w:rsidR="001C2550" w:rsidRPr="001C2550" w:rsidRDefault="001C255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5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8" w:type="dxa"/>
          </w:tcPr>
          <w:p w:rsidR="001C2550" w:rsidRPr="003012D9" w:rsidRDefault="001C255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1C2550" w:rsidRDefault="001C255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C2550" w:rsidRPr="00B72FC6" w:rsidRDefault="001C255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C2550" w:rsidRPr="003012D9" w:rsidRDefault="001C255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lastRenderedPageBreak/>
              <w:t>- копію (копії) документа (документів) про освіту;</w:t>
            </w:r>
          </w:p>
          <w:p w:rsidR="001C2550" w:rsidRPr="003012D9" w:rsidRDefault="001C2550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1C2550" w:rsidRPr="003012D9" w:rsidRDefault="001C2550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1C2550" w:rsidRPr="003012D9" w:rsidRDefault="001C2550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1C2550" w:rsidRPr="003012D9" w:rsidRDefault="001C2550" w:rsidP="007F1E0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1C2550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1C2550" w:rsidTr="007C53BF">
        <w:trPr>
          <w:trHeight w:val="495"/>
        </w:trPr>
        <w:tc>
          <w:tcPr>
            <w:tcW w:w="2782" w:type="dxa"/>
          </w:tcPr>
          <w:p w:rsidR="001C2550" w:rsidRPr="009C4A36" w:rsidRDefault="001C255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88" w:type="dxa"/>
          </w:tcPr>
          <w:p w:rsidR="001C2550" w:rsidRPr="00F33BE8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BE8" w:rsidRPr="00F33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12:00, Донецький апеляційний адміністративний суд, </w:t>
            </w:r>
          </w:p>
          <w:p w:rsidR="001C2550" w:rsidRPr="00F33BE8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1C2550" w:rsidRPr="00F33BE8" w:rsidRDefault="001C255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7C53BF">
        <w:trPr>
          <w:trHeight w:val="495"/>
        </w:trPr>
        <w:tc>
          <w:tcPr>
            <w:tcW w:w="2782" w:type="dxa"/>
          </w:tcPr>
          <w:p w:rsidR="00D80059" w:rsidRPr="009C4A36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088" w:type="dxa"/>
          </w:tcPr>
          <w:p w:rsidR="00D80059" w:rsidRPr="00F33BE8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F33BE8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F33BE8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F33BE8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3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7C53BF">
        <w:trPr>
          <w:trHeight w:val="354"/>
        </w:trPr>
        <w:tc>
          <w:tcPr>
            <w:tcW w:w="9870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85AE6" w:rsidTr="0016746B">
        <w:trPr>
          <w:trHeight w:val="654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088" w:type="dxa"/>
          </w:tcPr>
          <w:p w:rsidR="00A85AE6" w:rsidRPr="00A675EC" w:rsidRDefault="00A85AE6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або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697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697CC5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088" w:type="dxa"/>
          </w:tcPr>
          <w:p w:rsidR="00A85AE6" w:rsidRPr="00B458F8" w:rsidRDefault="00A85AE6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A85AE6" w:rsidRPr="00E725DD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7088" w:type="dxa"/>
          </w:tcPr>
          <w:p w:rsidR="00A85AE6" w:rsidRPr="008E53AF" w:rsidRDefault="00A85AE6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7C53BF">
        <w:trPr>
          <w:trHeight w:val="212"/>
        </w:trPr>
        <w:tc>
          <w:tcPr>
            <w:tcW w:w="9870" w:type="dxa"/>
            <w:gridSpan w:val="2"/>
          </w:tcPr>
          <w:p w:rsidR="00C76FA4" w:rsidRPr="00C76FA4" w:rsidRDefault="00697CC5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16746B">
        <w:trPr>
          <w:trHeight w:val="212"/>
        </w:trPr>
        <w:tc>
          <w:tcPr>
            <w:tcW w:w="2782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088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C4A36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7088" w:type="dxa"/>
          </w:tcPr>
          <w:p w:rsidR="00A85AE6" w:rsidRPr="00214ECF" w:rsidRDefault="00A85AE6" w:rsidP="009C4A36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A85AE6" w:rsidRPr="00AF198F" w:rsidRDefault="00A85AE6" w:rsidP="009C4A36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7088" w:type="dxa"/>
          </w:tcPr>
          <w:p w:rsidR="00A85AE6" w:rsidRPr="00214ECF" w:rsidRDefault="00A85AE6" w:rsidP="009C4A36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A85AE6" w:rsidRPr="00AF198F" w:rsidRDefault="00A85AE6" w:rsidP="009C4A36">
            <w:pPr>
              <w:pStyle w:val="a3"/>
              <w:ind w:left="2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 </w:t>
            </w: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7088" w:type="dxa"/>
          </w:tcPr>
          <w:p w:rsidR="00A85AE6" w:rsidRPr="00214ECF" w:rsidRDefault="00A85AE6" w:rsidP="009C4A36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A85AE6" w:rsidRPr="00214ECF" w:rsidRDefault="00A85AE6" w:rsidP="009C4A36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A85AE6" w:rsidRPr="00214ECF" w:rsidRDefault="00A85AE6" w:rsidP="009C4A36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ініціативність</w:t>
            </w:r>
            <w:proofErr w:type="spellEnd"/>
          </w:p>
          <w:p w:rsidR="00A85AE6" w:rsidRPr="00214ECF" w:rsidRDefault="00A85AE6" w:rsidP="009C4A36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A85AE6" w:rsidRPr="00AF198F" w:rsidRDefault="00A85AE6" w:rsidP="009C4A36">
            <w:pPr>
              <w:pStyle w:val="a3"/>
              <w:jc w:val="both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7C53BF">
        <w:trPr>
          <w:trHeight w:val="212"/>
        </w:trPr>
        <w:tc>
          <w:tcPr>
            <w:tcW w:w="9870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214ECF" w:rsidTr="0016746B">
        <w:trPr>
          <w:trHeight w:val="212"/>
        </w:trPr>
        <w:tc>
          <w:tcPr>
            <w:tcW w:w="2782" w:type="dxa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088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088" w:type="dxa"/>
          </w:tcPr>
          <w:p w:rsidR="00A85AE6" w:rsidRDefault="00A85AE6" w:rsidP="009C4A3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AE6" w:rsidRDefault="00A85AE6" w:rsidP="009C4A3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AE6" w:rsidRDefault="00A85AE6" w:rsidP="009C4A3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A85AE6" w:rsidRPr="00C12E01" w:rsidRDefault="00A85AE6" w:rsidP="009C4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9C4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88" w:type="dxa"/>
          </w:tcPr>
          <w:p w:rsidR="00A85AE6" w:rsidRPr="00C82BEE" w:rsidRDefault="00A85AE6" w:rsidP="009C4A36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</w:t>
            </w:r>
            <w:proofErr w:type="spellEnd"/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proofErr w:type="spellEnd"/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A85AE6" w:rsidRPr="00C82BEE" w:rsidRDefault="00A85AE6" w:rsidP="009C4A36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Інструкція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з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діловодства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адміністративних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судах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  <w:proofErr w:type="gramEnd"/>
          </w:p>
          <w:p w:rsidR="00A85AE6" w:rsidRPr="00C82BEE" w:rsidRDefault="00A85AE6" w:rsidP="009C4A36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Положення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автоматизовану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систему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документообігу</w:t>
            </w:r>
            <w:proofErr w:type="spellEnd"/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A85AE6" w:rsidRPr="00582691" w:rsidRDefault="00A85AE6" w:rsidP="009C4A36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85AE6" w:rsidRPr="00582691" w:rsidRDefault="00A85AE6" w:rsidP="009C4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судовий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збір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85AE6" w:rsidRPr="00582691" w:rsidRDefault="00A85AE6" w:rsidP="009C4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Положенн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автоматизовану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систему</w:t>
            </w:r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A85AE6" w:rsidRPr="00582691" w:rsidRDefault="00A85AE6" w:rsidP="009C4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Інструкція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діловодства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судах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AE6" w:rsidRPr="00582691" w:rsidRDefault="00A85AE6" w:rsidP="009C4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Нормативно-правові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="00167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AE6" w:rsidRPr="00582691" w:rsidRDefault="00A85AE6" w:rsidP="009C4A36">
            <w:pPr>
              <w:pStyle w:val="a7"/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нормативно-правові </w:t>
            </w:r>
            <w:r w:rsidRPr="00582691">
              <w:rPr>
                <w:rFonts w:ascii="Times New Roman" w:hAnsi="Times New Roman"/>
                <w:sz w:val="28"/>
                <w:szCs w:val="28"/>
                <w:lang w:val="uk-UA"/>
              </w:rPr>
              <w:t>акти Президента України, Верховної РадиУкраїни, Кабінету Міністрів України, Ради суддів України.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2D29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36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7088" w:type="dxa"/>
          </w:tcPr>
          <w:p w:rsidR="00A85AE6" w:rsidRPr="00902E8C" w:rsidRDefault="00A85AE6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9C4A36" w:rsidRDefault="00A85AE6" w:rsidP="002D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4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професійних та сучасних інформаційних технологій</w:t>
            </w:r>
          </w:p>
        </w:tc>
        <w:tc>
          <w:tcPr>
            <w:tcW w:w="7088" w:type="dxa"/>
            <w:vAlign w:val="center"/>
          </w:tcPr>
          <w:p w:rsidR="00A85AE6" w:rsidRPr="00885BBD" w:rsidRDefault="00A85AE6" w:rsidP="002D2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Знання правил, інструкцій та інших нормативно-правовихактів, які стосуються виконання посадових обов’язків, норм службової, професійної етики, практичнезастосуваннянормативно-правових актів з питань проходження державної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служби; вміння використовувати 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комп’ютернеобладнання та програмне забезпечення, використовувати офісну техніку. Володіння ПК, вміння користуватисяоргтехнікою, знання програм 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«Діловодство спеціалізованого суду»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E6" w:rsidTr="0016746B">
        <w:trPr>
          <w:trHeight w:val="212"/>
        </w:trPr>
        <w:tc>
          <w:tcPr>
            <w:tcW w:w="2782" w:type="dxa"/>
          </w:tcPr>
          <w:p w:rsidR="00A85AE6" w:rsidRPr="002D296A" w:rsidRDefault="00A85AE6" w:rsidP="002D29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A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7088" w:type="dxa"/>
          </w:tcPr>
          <w:p w:rsidR="00A85AE6" w:rsidRPr="0016746B" w:rsidRDefault="00A85AE6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осіб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місцевого</w:t>
            </w:r>
            <w:r w:rsidR="0016746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6746B">
              <w:rPr>
                <w:rFonts w:ascii="Times New Roman" w:hAnsi="Times New Roman"/>
                <w:sz w:val="28"/>
                <w:szCs w:val="24"/>
                <w:lang w:val="uk-UA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A85AE6" w:rsidRPr="00A97CB0" w:rsidRDefault="00A85AE6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7C53BF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3EFD"/>
    <w:multiLevelType w:val="hybridMultilevel"/>
    <w:tmpl w:val="4CFE140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6A6B"/>
    <w:multiLevelType w:val="hybridMultilevel"/>
    <w:tmpl w:val="CFB26A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57CF0"/>
    <w:multiLevelType w:val="hybridMultilevel"/>
    <w:tmpl w:val="C8528DA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5491D"/>
    <w:multiLevelType w:val="hybridMultilevel"/>
    <w:tmpl w:val="292AAA70"/>
    <w:lvl w:ilvl="0" w:tplc="4AD644A4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565A7768"/>
    <w:multiLevelType w:val="hybridMultilevel"/>
    <w:tmpl w:val="3436885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479B7"/>
    <w:multiLevelType w:val="hybridMultilevel"/>
    <w:tmpl w:val="55CCCDC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10"/>
  </w:num>
  <w:num w:numId="17">
    <w:abstractNumId w:val="3"/>
  </w:num>
  <w:num w:numId="18">
    <w:abstractNumId w:val="16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84BAD"/>
    <w:rsid w:val="00094ADC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6746B"/>
    <w:rsid w:val="0017497E"/>
    <w:rsid w:val="00187D35"/>
    <w:rsid w:val="00192321"/>
    <w:rsid w:val="00192AB7"/>
    <w:rsid w:val="001B1A0C"/>
    <w:rsid w:val="001C11B6"/>
    <w:rsid w:val="001C2550"/>
    <w:rsid w:val="001C5709"/>
    <w:rsid w:val="001D2114"/>
    <w:rsid w:val="001D6FEE"/>
    <w:rsid w:val="00213B82"/>
    <w:rsid w:val="00214ECF"/>
    <w:rsid w:val="00231AEF"/>
    <w:rsid w:val="00267ECE"/>
    <w:rsid w:val="002856C4"/>
    <w:rsid w:val="0029649A"/>
    <w:rsid w:val="002A7707"/>
    <w:rsid w:val="002C4125"/>
    <w:rsid w:val="002D296A"/>
    <w:rsid w:val="002F065D"/>
    <w:rsid w:val="002F261B"/>
    <w:rsid w:val="00300CF9"/>
    <w:rsid w:val="00310D01"/>
    <w:rsid w:val="00315C60"/>
    <w:rsid w:val="003261F7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B54A9"/>
    <w:rsid w:val="003D398A"/>
    <w:rsid w:val="003E0EF3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8223D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82691"/>
    <w:rsid w:val="005909A9"/>
    <w:rsid w:val="005A3ECA"/>
    <w:rsid w:val="005B1FAB"/>
    <w:rsid w:val="005D5642"/>
    <w:rsid w:val="005E1470"/>
    <w:rsid w:val="00626A38"/>
    <w:rsid w:val="006436CB"/>
    <w:rsid w:val="0065544E"/>
    <w:rsid w:val="00677ECA"/>
    <w:rsid w:val="00682032"/>
    <w:rsid w:val="00697CC5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53BF"/>
    <w:rsid w:val="007C6659"/>
    <w:rsid w:val="007F671D"/>
    <w:rsid w:val="008058CB"/>
    <w:rsid w:val="008108B9"/>
    <w:rsid w:val="00820CA2"/>
    <w:rsid w:val="008808D2"/>
    <w:rsid w:val="00885BBD"/>
    <w:rsid w:val="00891D38"/>
    <w:rsid w:val="008B4D89"/>
    <w:rsid w:val="008B500F"/>
    <w:rsid w:val="008C165A"/>
    <w:rsid w:val="008C3807"/>
    <w:rsid w:val="008D0AF8"/>
    <w:rsid w:val="008E443A"/>
    <w:rsid w:val="008E53AF"/>
    <w:rsid w:val="008F2E1B"/>
    <w:rsid w:val="008F50AB"/>
    <w:rsid w:val="00902E8C"/>
    <w:rsid w:val="00914699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C4A36"/>
    <w:rsid w:val="009D7AD2"/>
    <w:rsid w:val="009E033D"/>
    <w:rsid w:val="009F7303"/>
    <w:rsid w:val="00A52DB6"/>
    <w:rsid w:val="00A64AAC"/>
    <w:rsid w:val="00A675EC"/>
    <w:rsid w:val="00A85AE6"/>
    <w:rsid w:val="00A94D9A"/>
    <w:rsid w:val="00A97CB0"/>
    <w:rsid w:val="00AA7546"/>
    <w:rsid w:val="00AB5D1B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84532"/>
    <w:rsid w:val="00CA65A4"/>
    <w:rsid w:val="00CB660A"/>
    <w:rsid w:val="00CB724F"/>
    <w:rsid w:val="00CD1A73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A43CC"/>
    <w:rsid w:val="00DD2FCB"/>
    <w:rsid w:val="00DD5EB1"/>
    <w:rsid w:val="00DE1966"/>
    <w:rsid w:val="00DF43A4"/>
    <w:rsid w:val="00E0032D"/>
    <w:rsid w:val="00E51607"/>
    <w:rsid w:val="00E55863"/>
    <w:rsid w:val="00E71BB9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33BE8"/>
    <w:rsid w:val="00F439BB"/>
    <w:rsid w:val="00F52E13"/>
    <w:rsid w:val="00F960B5"/>
    <w:rsid w:val="00FC4BE7"/>
    <w:rsid w:val="00FD01C9"/>
    <w:rsid w:val="00FD2E7C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F1A4-C97D-41F4-990C-9D806836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4661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2017-10-10T14:29:00Z</cp:lastPrinted>
  <dcterms:created xsi:type="dcterms:W3CDTF">2016-10-20T15:26:00Z</dcterms:created>
  <dcterms:modified xsi:type="dcterms:W3CDTF">2017-12-26T09:01:00Z</dcterms:modified>
</cp:coreProperties>
</file>