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238" w:type="dxa"/>
        <w:tblInd w:w="5778" w:type="dxa"/>
        <w:tblLook w:val="0000" w:firstRow="0" w:lastRow="0" w:firstColumn="0" w:lastColumn="0" w:noHBand="0" w:noVBand="0"/>
      </w:tblPr>
      <w:tblGrid>
        <w:gridCol w:w="4238"/>
      </w:tblGrid>
      <w:tr w:rsidR="00056F3F" w:rsidRPr="00C50B37" w:rsidTr="009713D8">
        <w:trPr>
          <w:trHeight w:val="688"/>
        </w:trPr>
        <w:tc>
          <w:tcPr>
            <w:tcW w:w="4238" w:type="dxa"/>
          </w:tcPr>
          <w:p w:rsidR="009F4BC4" w:rsidRPr="00C50B37" w:rsidRDefault="009F4BC4" w:rsidP="009F4B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50B37">
              <w:rPr>
                <w:rFonts w:ascii="Times New Roman" w:hAnsi="Times New Roman" w:cs="Times New Roman"/>
                <w:sz w:val="28"/>
                <w:szCs w:val="28"/>
              </w:rPr>
              <w:t>ЗАТВЕРДЖЕНО</w:t>
            </w:r>
          </w:p>
          <w:p w:rsidR="009F4BC4" w:rsidRPr="00C50B37" w:rsidRDefault="009F4BC4" w:rsidP="009F4B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50B37">
              <w:rPr>
                <w:rFonts w:ascii="Times New Roman" w:hAnsi="Times New Roman" w:cs="Times New Roman"/>
                <w:sz w:val="28"/>
                <w:szCs w:val="28"/>
              </w:rPr>
              <w:t>Наказом  керівника апарату Донецького апеляційного адміністративного суду</w:t>
            </w:r>
          </w:p>
          <w:p w:rsidR="00056F3F" w:rsidRPr="00C50B37" w:rsidRDefault="009F4BC4" w:rsidP="00411E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50B37">
              <w:rPr>
                <w:rFonts w:ascii="Times New Roman" w:hAnsi="Times New Roman" w:cs="Times New Roman"/>
                <w:sz w:val="28"/>
                <w:szCs w:val="28"/>
              </w:rPr>
              <w:t xml:space="preserve">від </w:t>
            </w:r>
            <w:r w:rsidR="00C50B37" w:rsidRPr="00C50B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  <w:r w:rsidRPr="00C50B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0434D" w:rsidRPr="00C50B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50B37" w:rsidRPr="00C50B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Pr="00C50B37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D0434D" w:rsidRPr="00C50B3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50B37">
              <w:rPr>
                <w:rFonts w:ascii="Times New Roman" w:hAnsi="Times New Roman" w:cs="Times New Roman"/>
                <w:sz w:val="28"/>
                <w:szCs w:val="28"/>
              </w:rPr>
              <w:t xml:space="preserve"> року  №</w:t>
            </w:r>
            <w:r w:rsidR="00D0434D" w:rsidRPr="00C50B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1E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178</w:t>
            </w:r>
            <w:r w:rsidRPr="00C50B37">
              <w:rPr>
                <w:rFonts w:ascii="Times New Roman" w:hAnsi="Times New Roman" w:cs="Times New Roman"/>
                <w:sz w:val="28"/>
                <w:szCs w:val="28"/>
              </w:rPr>
              <w:t>/ОДА</w:t>
            </w:r>
          </w:p>
        </w:tc>
      </w:tr>
    </w:tbl>
    <w:p w:rsidR="009713D8" w:rsidRDefault="009713D8" w:rsidP="00056F3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56F3F" w:rsidRPr="00FE1F60" w:rsidRDefault="00056F3F" w:rsidP="001025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F60">
        <w:rPr>
          <w:rFonts w:ascii="Times New Roman" w:hAnsi="Times New Roman" w:cs="Times New Roman"/>
          <w:b/>
          <w:sz w:val="28"/>
          <w:szCs w:val="28"/>
        </w:rPr>
        <w:t>УМОВИ</w:t>
      </w:r>
    </w:p>
    <w:p w:rsidR="00DD5EB1" w:rsidRPr="00FE1F60" w:rsidRDefault="00056F3F" w:rsidP="001025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F60">
        <w:rPr>
          <w:rFonts w:ascii="Times New Roman" w:hAnsi="Times New Roman" w:cs="Times New Roman"/>
          <w:b/>
          <w:sz w:val="28"/>
          <w:szCs w:val="28"/>
        </w:rPr>
        <w:t>проведення конкурсу на за</w:t>
      </w:r>
      <w:r w:rsidR="007217E1" w:rsidRPr="00FE1F60">
        <w:rPr>
          <w:rFonts w:ascii="Times New Roman" w:hAnsi="Times New Roman" w:cs="Times New Roman"/>
          <w:b/>
          <w:sz w:val="28"/>
          <w:szCs w:val="28"/>
        </w:rPr>
        <w:t>й</w:t>
      </w:r>
      <w:r w:rsidRPr="00FE1F60">
        <w:rPr>
          <w:rFonts w:ascii="Times New Roman" w:hAnsi="Times New Roman" w:cs="Times New Roman"/>
          <w:b/>
          <w:sz w:val="28"/>
          <w:szCs w:val="28"/>
        </w:rPr>
        <w:t>няття вакантної посади державної служби</w:t>
      </w:r>
    </w:p>
    <w:p w:rsidR="005B1FAB" w:rsidRDefault="00D622EC" w:rsidP="001025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F60">
        <w:rPr>
          <w:rFonts w:ascii="Times New Roman" w:hAnsi="Times New Roman" w:cs="Times New Roman"/>
          <w:b/>
          <w:sz w:val="28"/>
          <w:szCs w:val="28"/>
        </w:rPr>
        <w:t>категорії «В»</w:t>
      </w:r>
      <w:r w:rsidR="009F4BC4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5B1FAB">
        <w:rPr>
          <w:rFonts w:ascii="Times New Roman" w:hAnsi="Times New Roman" w:cs="Times New Roman"/>
          <w:b/>
          <w:sz w:val="28"/>
          <w:szCs w:val="28"/>
        </w:rPr>
        <w:t>головного</w:t>
      </w:r>
      <w:r w:rsidR="00EF3921">
        <w:rPr>
          <w:rFonts w:ascii="Times New Roman" w:hAnsi="Times New Roman" w:cs="Times New Roman"/>
          <w:b/>
          <w:sz w:val="28"/>
          <w:szCs w:val="28"/>
        </w:rPr>
        <w:t xml:space="preserve"> спеціаліста </w:t>
      </w:r>
      <w:r w:rsidR="00A64AAC">
        <w:rPr>
          <w:rFonts w:ascii="Times New Roman" w:hAnsi="Times New Roman" w:cs="Times New Roman"/>
          <w:b/>
          <w:sz w:val="28"/>
          <w:szCs w:val="28"/>
        </w:rPr>
        <w:t xml:space="preserve">відділу </w:t>
      </w:r>
      <w:r w:rsidR="005B1FAB">
        <w:rPr>
          <w:rFonts w:ascii="Times New Roman" w:hAnsi="Times New Roman" w:cs="Times New Roman"/>
          <w:b/>
          <w:sz w:val="28"/>
          <w:szCs w:val="28"/>
        </w:rPr>
        <w:t>реєстрації судових справ,судової статистики та узагальнення судової практики</w:t>
      </w:r>
    </w:p>
    <w:p w:rsidR="00056F3F" w:rsidRPr="00FE1F60" w:rsidRDefault="00DD5EB1" w:rsidP="001025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F60">
        <w:rPr>
          <w:rFonts w:ascii="Times New Roman" w:hAnsi="Times New Roman" w:cs="Times New Roman"/>
          <w:b/>
          <w:sz w:val="28"/>
          <w:szCs w:val="28"/>
        </w:rPr>
        <w:t xml:space="preserve">Донецького апеляційного адміністративного суду </w:t>
      </w:r>
      <w:r w:rsidR="009F4B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1F60">
        <w:rPr>
          <w:rFonts w:ascii="Times New Roman" w:hAnsi="Times New Roman" w:cs="Times New Roman"/>
          <w:b/>
          <w:sz w:val="28"/>
          <w:szCs w:val="28"/>
        </w:rPr>
        <w:t>(</w:t>
      </w:r>
      <w:r w:rsidR="005B1FAB">
        <w:rPr>
          <w:rFonts w:ascii="Times New Roman" w:hAnsi="Times New Roman" w:cs="Times New Roman"/>
          <w:b/>
          <w:sz w:val="28"/>
          <w:szCs w:val="28"/>
        </w:rPr>
        <w:t>1</w:t>
      </w:r>
      <w:r w:rsidRPr="00FE1F60">
        <w:rPr>
          <w:rFonts w:ascii="Times New Roman" w:hAnsi="Times New Roman" w:cs="Times New Roman"/>
          <w:b/>
          <w:sz w:val="28"/>
          <w:szCs w:val="28"/>
        </w:rPr>
        <w:t xml:space="preserve"> посад</w:t>
      </w:r>
      <w:r w:rsidR="005B1FAB">
        <w:rPr>
          <w:rFonts w:ascii="Times New Roman" w:hAnsi="Times New Roman" w:cs="Times New Roman"/>
          <w:b/>
          <w:sz w:val="28"/>
          <w:szCs w:val="28"/>
        </w:rPr>
        <w:t>а</w:t>
      </w:r>
      <w:r w:rsidRPr="00FE1F60">
        <w:rPr>
          <w:rFonts w:ascii="Times New Roman" w:hAnsi="Times New Roman" w:cs="Times New Roman"/>
          <w:b/>
          <w:sz w:val="28"/>
          <w:szCs w:val="28"/>
        </w:rPr>
        <w:t>)</w:t>
      </w:r>
    </w:p>
    <w:p w:rsidR="00DD5EB1" w:rsidRDefault="00DD5EB1" w:rsidP="005B1F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35" w:type="dxa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33"/>
        <w:gridCol w:w="6092"/>
        <w:gridCol w:w="10"/>
      </w:tblGrid>
      <w:tr w:rsidR="00DD5EB1" w:rsidTr="009F4BC4">
        <w:trPr>
          <w:trHeight w:val="495"/>
        </w:trPr>
        <w:tc>
          <w:tcPr>
            <w:tcW w:w="9735" w:type="dxa"/>
            <w:gridSpan w:val="3"/>
          </w:tcPr>
          <w:p w:rsidR="00DD5EB1" w:rsidRPr="00DD5EB1" w:rsidRDefault="00DD5EB1" w:rsidP="00DD5EB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Загальні умови</w:t>
            </w:r>
          </w:p>
        </w:tc>
      </w:tr>
      <w:tr w:rsidR="00DD5EB1" w:rsidTr="00631F30">
        <w:trPr>
          <w:trHeight w:val="70"/>
        </w:trPr>
        <w:tc>
          <w:tcPr>
            <w:tcW w:w="3633" w:type="dxa"/>
          </w:tcPr>
          <w:p w:rsidR="00DD5EB1" w:rsidRPr="009F4BC4" w:rsidRDefault="00DD5EB1" w:rsidP="00DD5EB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B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Посадові обов’язки </w:t>
            </w:r>
          </w:p>
        </w:tc>
        <w:tc>
          <w:tcPr>
            <w:tcW w:w="6102" w:type="dxa"/>
            <w:gridSpan w:val="2"/>
          </w:tcPr>
          <w:p w:rsidR="00632BB7" w:rsidRPr="00632BB7" w:rsidRDefault="00632BB7" w:rsidP="00632BB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BB7">
              <w:rPr>
                <w:rFonts w:ascii="Times New Roman" w:hAnsi="Times New Roman" w:cs="Times New Roman"/>
                <w:sz w:val="28"/>
                <w:szCs w:val="28"/>
              </w:rPr>
              <w:t xml:space="preserve">1. Здійснює реєстрацію адміністративних справ за апеляційними скаргами із внесенням інформації, у тому числі з обмеженим доступом до  автоматизованої системи документообігу суду.  </w:t>
            </w:r>
          </w:p>
          <w:p w:rsidR="00632BB7" w:rsidRPr="00632BB7" w:rsidRDefault="00632BB7" w:rsidP="00632BB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BB7">
              <w:rPr>
                <w:rFonts w:ascii="Times New Roman" w:hAnsi="Times New Roman" w:cs="Times New Roman"/>
                <w:sz w:val="28"/>
                <w:szCs w:val="28"/>
              </w:rPr>
              <w:t>2.  Забезпечує своєчасну передачу судових справ та матеріалів через журнали передачі справ на розгляд суддям, які виготовляються та роздруковуються головним спеціалістом відділу в автоматизованій системі документообігу суду.</w:t>
            </w:r>
          </w:p>
          <w:p w:rsidR="00632BB7" w:rsidRPr="00632BB7" w:rsidRDefault="00632BB7" w:rsidP="00632BB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BB7">
              <w:rPr>
                <w:rFonts w:ascii="Times New Roman" w:hAnsi="Times New Roman" w:cs="Times New Roman"/>
                <w:sz w:val="28"/>
                <w:szCs w:val="28"/>
              </w:rPr>
              <w:t xml:space="preserve">3. Формує журнали передачі справ на розгляд суддям  відповідно до вимог Інструкції з діловодства в адміністративних судах України. </w:t>
            </w:r>
          </w:p>
          <w:p w:rsidR="00632BB7" w:rsidRPr="00632BB7" w:rsidRDefault="00632BB7" w:rsidP="00632BB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BB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32BB7">
              <w:rPr>
                <w:rFonts w:ascii="Times New Roman" w:hAnsi="Times New Roman" w:cs="Times New Roman"/>
                <w:sz w:val="28"/>
                <w:szCs w:val="28"/>
              </w:rPr>
              <w:t xml:space="preserve">Забезпечує зберігання реєстраційних журналів вхідних адміністративних справ та контрольних журналів передачі справ на розгляд суддям та передачу  їх до архівного підрозділу.   </w:t>
            </w:r>
          </w:p>
          <w:p w:rsidR="00632BB7" w:rsidRPr="00632BB7" w:rsidRDefault="00632BB7" w:rsidP="00632BB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BB7">
              <w:rPr>
                <w:rFonts w:ascii="Times New Roman" w:hAnsi="Times New Roman" w:cs="Times New Roman"/>
                <w:sz w:val="28"/>
                <w:szCs w:val="28"/>
              </w:rPr>
              <w:t>5. Роздруковує реєстри контрольних журналів передачі адміністративних справ на  розгляд суддям.</w:t>
            </w:r>
          </w:p>
          <w:p w:rsidR="00632BB7" w:rsidRPr="00632BB7" w:rsidRDefault="00632BB7" w:rsidP="00632BB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BB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32BB7">
              <w:rPr>
                <w:rFonts w:ascii="Times New Roman" w:hAnsi="Times New Roman" w:cs="Times New Roman"/>
                <w:sz w:val="28"/>
                <w:szCs w:val="28"/>
              </w:rPr>
              <w:t>Вносить інформацію про апеляційний перегляд адміністративних справ за апеляційними скаргами в обліково-інформаційні картки, зареєстровані в автоматизованій системі документообігу суду.</w:t>
            </w:r>
          </w:p>
          <w:p w:rsidR="00632BB7" w:rsidRPr="00632BB7" w:rsidRDefault="00632BB7" w:rsidP="00632BB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BB7">
              <w:rPr>
                <w:rFonts w:ascii="Times New Roman" w:hAnsi="Times New Roman" w:cs="Times New Roman"/>
                <w:sz w:val="28"/>
                <w:szCs w:val="28"/>
              </w:rPr>
              <w:t>7. Здійснює аналітичне дослідження статистичної інформації та вивчення факторів, які породжують зміну показників, на підставі такого аналізу вносить пропозиції начальнику відділу щодо усунення недоліків.</w:t>
            </w:r>
          </w:p>
          <w:p w:rsidR="00632BB7" w:rsidRPr="00632BB7" w:rsidRDefault="00632BB7" w:rsidP="00632BB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BB7">
              <w:rPr>
                <w:rFonts w:ascii="Times New Roman" w:hAnsi="Times New Roman" w:cs="Times New Roman"/>
                <w:sz w:val="28"/>
                <w:szCs w:val="28"/>
              </w:rPr>
              <w:t xml:space="preserve">8. Складає інформаційні довідки, за дорученням керівництва суду, щодо своєчасного відкриття </w:t>
            </w:r>
            <w:r w:rsidRPr="00632B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апеляційного провадження та призначення до апеляційного розгляду адміністративних справ за апеляційними скаргами; по справах, по яких </w:t>
            </w:r>
            <w:proofErr w:type="spellStart"/>
            <w:r w:rsidRPr="00632BB7">
              <w:rPr>
                <w:rFonts w:ascii="Times New Roman" w:hAnsi="Times New Roman" w:cs="Times New Roman"/>
                <w:sz w:val="28"/>
                <w:szCs w:val="28"/>
              </w:rPr>
              <w:t>зупинено</w:t>
            </w:r>
            <w:proofErr w:type="spellEnd"/>
            <w:r w:rsidRPr="00632BB7">
              <w:rPr>
                <w:rFonts w:ascii="Times New Roman" w:hAnsi="Times New Roman" w:cs="Times New Roman"/>
                <w:sz w:val="28"/>
                <w:szCs w:val="28"/>
              </w:rPr>
              <w:t xml:space="preserve"> або відкладено  розгляд, чи залишено справу без руху; щодо повноти та своєчасності надіслання електронних копій рішень до Єдиного державного реєстру судових рішень та внесення даних щодо набрання рішення законної чинності.</w:t>
            </w:r>
          </w:p>
          <w:p w:rsidR="00632BB7" w:rsidRPr="00632BB7" w:rsidRDefault="00632BB7" w:rsidP="00632BB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BB7">
              <w:rPr>
                <w:rFonts w:ascii="Times New Roman" w:hAnsi="Times New Roman" w:cs="Times New Roman"/>
                <w:sz w:val="28"/>
                <w:szCs w:val="28"/>
              </w:rPr>
              <w:t xml:space="preserve">9.  Складає аналіз обліково-статистичної роботи суду та здійснення правосуддя, який подаються разом із статистичними звітами два рази на рік до Державної судової адміністрації України. </w:t>
            </w:r>
          </w:p>
          <w:p w:rsidR="00632BB7" w:rsidRPr="00632BB7" w:rsidRDefault="00632BB7" w:rsidP="00632BB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BB7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Pr="00632BB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Здійснює контроль за сплатою судового збору та надає керівництву суду інформацію щодо зарахування сплаченої суми судового збору на казначейський рахунок суду відповідно до реєстру підтверджень </w:t>
            </w:r>
            <w:proofErr w:type="spellStart"/>
            <w:r w:rsidRPr="00632BB7">
              <w:rPr>
                <w:rFonts w:ascii="Times New Roman" w:hAnsi="Times New Roman" w:cs="Times New Roman"/>
                <w:sz w:val="28"/>
                <w:szCs w:val="28"/>
              </w:rPr>
              <w:t>оплат</w:t>
            </w:r>
            <w:proofErr w:type="spellEnd"/>
            <w:r w:rsidRPr="00632BB7">
              <w:rPr>
                <w:rFonts w:ascii="Times New Roman" w:hAnsi="Times New Roman" w:cs="Times New Roman"/>
                <w:sz w:val="28"/>
                <w:szCs w:val="28"/>
              </w:rPr>
              <w:t xml:space="preserve"> з Казначейства автоматизованої системи документообігу суду.</w:t>
            </w:r>
          </w:p>
          <w:p w:rsidR="00632BB7" w:rsidRPr="00632BB7" w:rsidRDefault="00632BB7" w:rsidP="00632BB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BB7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Pr="00632BB7">
              <w:rPr>
                <w:rFonts w:ascii="Times New Roman" w:hAnsi="Times New Roman" w:cs="Times New Roman"/>
                <w:sz w:val="28"/>
                <w:szCs w:val="28"/>
              </w:rPr>
              <w:tab/>
              <w:t>Формує та надає керівництву суду для обговорення на нараді суддів інформаційні довідки щодо дотримання суддями строків розгляду апеляційних скарг.</w:t>
            </w:r>
          </w:p>
          <w:p w:rsidR="00632BB7" w:rsidRPr="00632BB7" w:rsidRDefault="00632BB7" w:rsidP="00632BB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BB7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Pr="00632BB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Бере участь у підготовці інформаційних довідок  про навантаження на суддів Донецького апеляційного адміністративного округу для направлення до Вищого адміністративного суду. </w:t>
            </w:r>
          </w:p>
          <w:p w:rsidR="00632BB7" w:rsidRPr="00632BB7" w:rsidRDefault="00632BB7" w:rsidP="00632BB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BB7">
              <w:rPr>
                <w:rFonts w:ascii="Times New Roman" w:hAnsi="Times New Roman" w:cs="Times New Roman"/>
                <w:sz w:val="28"/>
                <w:szCs w:val="28"/>
              </w:rPr>
              <w:t>13. Здійснює за дорученням керівництва суду підготовку відповідей на запити .</w:t>
            </w:r>
          </w:p>
          <w:p w:rsidR="00632BB7" w:rsidRPr="00632BB7" w:rsidRDefault="00632BB7" w:rsidP="00632BB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BB7">
              <w:rPr>
                <w:rFonts w:ascii="Times New Roman" w:hAnsi="Times New Roman" w:cs="Times New Roman"/>
                <w:sz w:val="28"/>
                <w:szCs w:val="28"/>
              </w:rPr>
              <w:t xml:space="preserve">14.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632BB7">
              <w:rPr>
                <w:rFonts w:ascii="Times New Roman" w:hAnsi="Times New Roman" w:cs="Times New Roman"/>
                <w:sz w:val="28"/>
                <w:szCs w:val="28"/>
              </w:rPr>
              <w:t xml:space="preserve">оповідає начальнику відділу про стан </w:t>
            </w:r>
            <w:proofErr w:type="gramStart"/>
            <w:r w:rsidRPr="00632BB7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gramEnd"/>
            <w:r w:rsidRPr="00632BB7">
              <w:rPr>
                <w:rFonts w:ascii="Times New Roman" w:hAnsi="Times New Roman" w:cs="Times New Roman"/>
                <w:sz w:val="28"/>
                <w:szCs w:val="28"/>
              </w:rPr>
              <w:t>іково-статистичної роботи як у відділі, так і в цілому по суду.</w:t>
            </w:r>
          </w:p>
          <w:p w:rsidR="00632BB7" w:rsidRPr="00632BB7" w:rsidRDefault="00632BB7" w:rsidP="00632BB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BB7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Pr="00632BB7">
              <w:rPr>
                <w:rFonts w:ascii="Times New Roman" w:hAnsi="Times New Roman" w:cs="Times New Roman"/>
                <w:sz w:val="28"/>
                <w:szCs w:val="28"/>
              </w:rPr>
              <w:tab/>
              <w:t>Збирає та обробляє статистичну інформацію в обсязі, необхідному для ведення і заповнення суддівського досьє.</w:t>
            </w:r>
          </w:p>
          <w:p w:rsidR="00632BB7" w:rsidRPr="00632BB7" w:rsidRDefault="00632BB7" w:rsidP="00632BB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BB7">
              <w:rPr>
                <w:rFonts w:ascii="Times New Roman" w:hAnsi="Times New Roman" w:cs="Times New Roman"/>
                <w:sz w:val="28"/>
                <w:szCs w:val="28"/>
              </w:rPr>
              <w:t>16. Здійснює моніторинг судової практики Верховного Суду України та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Верховного Суду</w:t>
            </w:r>
            <w:r w:rsidRPr="00632BB7">
              <w:rPr>
                <w:rFonts w:ascii="Times New Roman" w:hAnsi="Times New Roman" w:cs="Times New Roman"/>
                <w:sz w:val="28"/>
                <w:szCs w:val="28"/>
              </w:rPr>
              <w:t xml:space="preserve"> доводить його зміст до відома суддів, помічника голови суду, помічника  заступника голови суду, помічників суддів Донецького апеляційного адміністративного суду.</w:t>
            </w:r>
          </w:p>
          <w:p w:rsidR="00632BB7" w:rsidRPr="00632BB7" w:rsidRDefault="00632BB7" w:rsidP="00632BB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BB7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r w:rsidRPr="00632BB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Здійснює моніторинг судової практики Європейського суду з прав людини стосовно рішень, винесених щодо України, зокрема, Донецького апеляційного адміністративного </w:t>
            </w:r>
            <w:r w:rsidRPr="00632B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суду.</w:t>
            </w:r>
          </w:p>
          <w:p w:rsidR="007422C2" w:rsidRPr="00E51607" w:rsidRDefault="00632BB7" w:rsidP="00632BB7">
            <w:pPr>
              <w:pStyle w:val="a3"/>
              <w:jc w:val="both"/>
            </w:pPr>
            <w:r w:rsidRPr="00632BB7">
              <w:rPr>
                <w:rFonts w:ascii="Times New Roman" w:hAnsi="Times New Roman" w:cs="Times New Roman"/>
                <w:sz w:val="28"/>
                <w:szCs w:val="28"/>
              </w:rPr>
              <w:t>18. Складає інформаційні довідки для керівництва суду щодо рішень Донецького апеляційного адміністративного суду, скасованих Вищим адміністративним судом України, та здійснює відповідне узагальнення.</w:t>
            </w:r>
          </w:p>
        </w:tc>
      </w:tr>
      <w:tr w:rsidR="009F4BC4" w:rsidTr="00631F30">
        <w:trPr>
          <w:trHeight w:val="495"/>
        </w:trPr>
        <w:tc>
          <w:tcPr>
            <w:tcW w:w="3633" w:type="dxa"/>
          </w:tcPr>
          <w:p w:rsidR="009F4BC4" w:rsidRPr="009F4BC4" w:rsidRDefault="009F4BC4" w:rsidP="00DD5EB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BC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102" w:type="dxa"/>
            <w:gridSpan w:val="2"/>
          </w:tcPr>
          <w:p w:rsidR="009F4BC4" w:rsidRDefault="009F4BC4" w:rsidP="007F1E0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Посадовий оклад – </w:t>
            </w:r>
            <w:r w:rsidR="00D0434D">
              <w:rPr>
                <w:rFonts w:ascii="Times New Roman" w:hAnsi="Times New Roman" w:cs="Times New Roman"/>
                <w:sz w:val="28"/>
                <w:szCs w:val="28"/>
              </w:rPr>
              <w:t>4800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грн.</w:t>
            </w:r>
          </w:p>
          <w:p w:rsidR="009F4BC4" w:rsidRDefault="009F4BC4" w:rsidP="007F1E0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надбавка за ранг державного службовця та вислугу років;</w:t>
            </w:r>
          </w:p>
          <w:p w:rsidR="009F4BC4" w:rsidRDefault="009F4BC4" w:rsidP="007F1E0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інші надбавки та доплати, передбачені статтею 52 Закону України «Про державну службу» </w:t>
            </w:r>
            <w:r w:rsidRPr="005909A9">
              <w:rPr>
                <w:rStyle w:val="FontStyle12"/>
                <w:sz w:val="28"/>
                <w:szCs w:val="28"/>
              </w:rPr>
              <w:t>за наявності достатнього фонду оплати праці</w:t>
            </w:r>
          </w:p>
        </w:tc>
      </w:tr>
      <w:tr w:rsidR="009F4BC4" w:rsidTr="00631F30">
        <w:trPr>
          <w:trHeight w:val="495"/>
        </w:trPr>
        <w:tc>
          <w:tcPr>
            <w:tcW w:w="3633" w:type="dxa"/>
          </w:tcPr>
          <w:p w:rsidR="009F4BC4" w:rsidRPr="009F4BC4" w:rsidRDefault="009F4BC4" w:rsidP="00DD5EB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B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Інформація про строковість чи безстроковість призначення на посаду </w:t>
            </w:r>
          </w:p>
        </w:tc>
        <w:tc>
          <w:tcPr>
            <w:tcW w:w="6102" w:type="dxa"/>
            <w:gridSpan w:val="2"/>
          </w:tcPr>
          <w:p w:rsidR="009F4BC4" w:rsidRPr="001429FE" w:rsidRDefault="009F4BC4" w:rsidP="007F1E0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посада, безстрокове призначення</w:t>
            </w:r>
          </w:p>
        </w:tc>
      </w:tr>
      <w:tr w:rsidR="009F4BC4" w:rsidTr="00631F30">
        <w:trPr>
          <w:trHeight w:val="495"/>
        </w:trPr>
        <w:tc>
          <w:tcPr>
            <w:tcW w:w="3633" w:type="dxa"/>
          </w:tcPr>
          <w:p w:rsidR="009F4BC4" w:rsidRPr="009F4BC4" w:rsidRDefault="009F4BC4" w:rsidP="00DD5EB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BC4">
              <w:rPr>
                <w:rFonts w:ascii="Times New Roman" w:hAnsi="Times New Roman" w:cs="Times New Roman"/>
                <w:b/>
                <w:sz w:val="28"/>
                <w:szCs w:val="28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102" w:type="dxa"/>
            <w:gridSpan w:val="2"/>
          </w:tcPr>
          <w:p w:rsidR="00631F30" w:rsidRPr="003012D9" w:rsidRDefault="009F4BC4" w:rsidP="00631F30">
            <w:pPr>
              <w:tabs>
                <w:tab w:val="left" w:pos="451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31F30" w:rsidRPr="003012D9">
              <w:rPr>
                <w:rFonts w:ascii="Times New Roman" w:hAnsi="Times New Roman"/>
                <w:sz w:val="28"/>
                <w:szCs w:val="28"/>
              </w:rPr>
              <w:t>- копія паспорта громадянина України;</w:t>
            </w:r>
          </w:p>
          <w:p w:rsidR="00631F30" w:rsidRDefault="00631F30" w:rsidP="00631F30">
            <w:pPr>
              <w:tabs>
                <w:tab w:val="left" w:pos="451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2D9">
              <w:rPr>
                <w:rFonts w:ascii="Times New Roman" w:hAnsi="Times New Roman"/>
                <w:sz w:val="28"/>
                <w:szCs w:val="28"/>
              </w:rPr>
              <w:t xml:space="preserve"> - письмова заява про участь у конкурсі із зазначенням основних мотивів щодо з</w:t>
            </w:r>
            <w:r>
              <w:rPr>
                <w:rFonts w:ascii="Times New Roman" w:hAnsi="Times New Roman"/>
                <w:sz w:val="28"/>
                <w:szCs w:val="28"/>
              </w:rPr>
              <w:t>аміщення</w:t>
            </w:r>
            <w:r w:rsidRPr="003012D9">
              <w:rPr>
                <w:rFonts w:ascii="Times New Roman" w:hAnsi="Times New Roman"/>
                <w:sz w:val="28"/>
                <w:szCs w:val="28"/>
              </w:rPr>
              <w:t xml:space="preserve"> посади державної служби, до якої додається резюме у довільній формі;</w:t>
            </w:r>
          </w:p>
          <w:p w:rsidR="00631F30" w:rsidRPr="00B72FC6" w:rsidRDefault="00631F30" w:rsidP="00631F30">
            <w:pPr>
              <w:tabs>
                <w:tab w:val="left" w:pos="451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2FC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B72F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письмов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Pr="00B72F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заяв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Pr="00B72F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в якій повідомляє про те, що до неї не застосовуються заборони, визначені частиною </w:t>
            </w:r>
            <w:hyperlink r:id="rId7" w:anchor="n13" w:tgtFrame="_blank" w:history="1">
              <w:r w:rsidRPr="00B72FC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третьою</w:t>
              </w:r>
            </w:hyperlink>
            <w:r w:rsidRPr="00B72F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або </w:t>
            </w:r>
            <w:hyperlink r:id="rId8" w:anchor="n14" w:tgtFrame="_blank" w:history="1">
              <w:r w:rsidRPr="00B72FC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четвертою</w:t>
              </w:r>
            </w:hyperlink>
            <w:r w:rsidRPr="00B72F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 статті 1 Закону України “Про очищення влади”, та надає згоду на проходження перевірки та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на </w:t>
            </w:r>
            <w:r w:rsidRPr="00B72F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оприлюднення відомостей стосовно неї відповідно до зазначеного Закону;</w:t>
            </w:r>
          </w:p>
          <w:p w:rsidR="00631F30" w:rsidRPr="003012D9" w:rsidRDefault="00631F30" w:rsidP="00631F30">
            <w:pPr>
              <w:tabs>
                <w:tab w:val="left" w:pos="451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2D9">
              <w:rPr>
                <w:rFonts w:ascii="Times New Roman" w:hAnsi="Times New Roman"/>
                <w:sz w:val="28"/>
                <w:szCs w:val="28"/>
              </w:rPr>
              <w:t xml:space="preserve"> - копію (копії) документа (документів) про освіту;</w:t>
            </w:r>
          </w:p>
          <w:p w:rsidR="00631F30" w:rsidRPr="003012D9" w:rsidRDefault="00631F30" w:rsidP="00631F30">
            <w:pPr>
              <w:tabs>
                <w:tab w:val="left" w:pos="-108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12D9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12D9">
              <w:rPr>
                <w:rFonts w:ascii="Times New Roman" w:hAnsi="Times New Roman"/>
                <w:sz w:val="28"/>
                <w:szCs w:val="28"/>
              </w:rPr>
              <w:t>оригінал посвідчення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12D9">
              <w:rPr>
                <w:rFonts w:ascii="Times New Roman" w:hAnsi="Times New Roman"/>
                <w:sz w:val="28"/>
                <w:szCs w:val="28"/>
              </w:rPr>
              <w:t>атестації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12D9">
              <w:rPr>
                <w:rFonts w:ascii="Times New Roman" w:hAnsi="Times New Roman"/>
                <w:sz w:val="28"/>
                <w:szCs w:val="28"/>
              </w:rPr>
              <w:t>щодо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12D9">
              <w:rPr>
                <w:rFonts w:ascii="Times New Roman" w:hAnsi="Times New Roman"/>
                <w:sz w:val="28"/>
                <w:szCs w:val="28"/>
              </w:rPr>
              <w:t>вільного володіння державною мовою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(у разі подання документів для участі у конкурсі через Єдиний портал вакансій державної служби НАДС подається копія такого посвідчення, а оригінал обов’язково пред’являється до проходження тестування)</w:t>
            </w:r>
            <w:r w:rsidRPr="003012D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31F30" w:rsidRPr="003012D9" w:rsidRDefault="00631F30" w:rsidP="00631F30">
            <w:pPr>
              <w:tabs>
                <w:tab w:val="left" w:pos="-108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12D9">
              <w:rPr>
                <w:rFonts w:ascii="Times New Roman" w:hAnsi="Times New Roman"/>
                <w:sz w:val="28"/>
                <w:szCs w:val="28"/>
              </w:rPr>
              <w:t>- заповнена особова картка встановленого зразка;</w:t>
            </w:r>
          </w:p>
          <w:p w:rsidR="00631F30" w:rsidRPr="003012D9" w:rsidRDefault="00631F30" w:rsidP="00631F30">
            <w:pPr>
              <w:tabs>
                <w:tab w:val="left" w:pos="-108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12D9">
              <w:rPr>
                <w:rFonts w:ascii="Times New Roman" w:hAnsi="Times New Roman"/>
                <w:sz w:val="28"/>
                <w:szCs w:val="28"/>
              </w:rPr>
              <w:t>- декларація особи, уповноваженої на виконання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12D9">
              <w:rPr>
                <w:rFonts w:ascii="Times New Roman" w:hAnsi="Times New Roman"/>
                <w:sz w:val="28"/>
                <w:szCs w:val="28"/>
              </w:rPr>
              <w:t>функцій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12D9">
              <w:rPr>
                <w:rFonts w:ascii="Times New Roman" w:hAnsi="Times New Roman"/>
                <w:sz w:val="28"/>
                <w:szCs w:val="28"/>
              </w:rPr>
              <w:t>держави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12D9">
              <w:rPr>
                <w:rFonts w:ascii="Times New Roman" w:hAnsi="Times New Roman"/>
                <w:sz w:val="28"/>
                <w:szCs w:val="28"/>
              </w:rPr>
              <w:t>або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12D9">
              <w:rPr>
                <w:rFonts w:ascii="Times New Roman" w:hAnsi="Times New Roman"/>
                <w:sz w:val="28"/>
                <w:szCs w:val="28"/>
              </w:rPr>
              <w:t>місцевого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12D9">
              <w:rPr>
                <w:rFonts w:ascii="Times New Roman" w:hAnsi="Times New Roman"/>
                <w:sz w:val="28"/>
                <w:szCs w:val="28"/>
              </w:rPr>
              <w:t xml:space="preserve">самоврядування за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минулий </w:t>
            </w:r>
            <w:r w:rsidRPr="003012D9">
              <w:rPr>
                <w:rFonts w:ascii="Times New Roman" w:hAnsi="Times New Roman"/>
                <w:sz w:val="28"/>
                <w:szCs w:val="28"/>
              </w:rPr>
              <w:t xml:space="preserve"> рік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631F30" w:rsidRPr="003012D9" w:rsidRDefault="00631F30" w:rsidP="00631F30">
            <w:pPr>
              <w:tabs>
                <w:tab w:val="left" w:pos="451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2D9">
              <w:rPr>
                <w:rFonts w:ascii="Times New Roman" w:hAnsi="Times New Roman"/>
                <w:sz w:val="24"/>
                <w:szCs w:val="24"/>
                <w:u w:val="single"/>
              </w:rPr>
              <w:t>Примітка.</w:t>
            </w:r>
            <w:r w:rsidRPr="003012D9">
              <w:rPr>
                <w:rFonts w:ascii="Times New Roman" w:hAnsi="Times New Roman"/>
                <w:sz w:val="24"/>
                <w:szCs w:val="24"/>
              </w:rPr>
              <w:t xml:space="preserve"> Декларація особи, уповноваженої на виконання функцій держави або місцевого самоврядування, за минулий рік, надається у вигляді роздрукованого примірника заповненої декларації на </w:t>
            </w:r>
            <w:r w:rsidRPr="003012D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офіційному веб-сайті НАЗК.   </w:t>
            </w:r>
          </w:p>
          <w:p w:rsidR="009F4BC4" w:rsidRDefault="00631F30" w:rsidP="00631F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EA7">
              <w:rPr>
                <w:rFonts w:ascii="Times New Roman" w:hAnsi="Times New Roman" w:cs="Times New Roman"/>
                <w:sz w:val="28"/>
                <w:szCs w:val="28"/>
              </w:rPr>
              <w:t xml:space="preserve">Строк подання документів </w:t>
            </w:r>
            <w:r w:rsidRPr="00623EA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для участі в конкурсі 15 календарних днів з дня оприлюднення інформації про проведення конкурсу на офіційному сайті Національного агентства України з питань державної служби.</w:t>
            </w:r>
          </w:p>
        </w:tc>
      </w:tr>
      <w:tr w:rsidR="009F4BC4" w:rsidTr="002C4C51">
        <w:trPr>
          <w:trHeight w:val="1433"/>
        </w:trPr>
        <w:tc>
          <w:tcPr>
            <w:tcW w:w="3633" w:type="dxa"/>
          </w:tcPr>
          <w:p w:rsidR="009F4BC4" w:rsidRPr="009F4BC4" w:rsidRDefault="009F4BC4" w:rsidP="00DD5EB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BC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Місце, час та дата початку проведення конкурсу</w:t>
            </w:r>
          </w:p>
        </w:tc>
        <w:tc>
          <w:tcPr>
            <w:tcW w:w="6102" w:type="dxa"/>
            <w:gridSpan w:val="2"/>
          </w:tcPr>
          <w:p w:rsidR="00631F30" w:rsidRPr="00C50B37" w:rsidRDefault="00AC2B3B" w:rsidP="007F1E0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bookmarkStart w:id="0" w:name="_GoBack"/>
            <w:bookmarkEnd w:id="0"/>
            <w:r w:rsidR="00C50B37" w:rsidRPr="00C50B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50B37" w:rsidRPr="00C50B37">
              <w:rPr>
                <w:rFonts w:ascii="Times New Roman" w:hAnsi="Times New Roman" w:cs="Times New Roman"/>
                <w:sz w:val="28"/>
                <w:szCs w:val="28"/>
              </w:rPr>
              <w:t>жовтня</w:t>
            </w:r>
            <w:r w:rsidR="00C50B37" w:rsidRPr="00C50B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F4BC4" w:rsidRPr="00C50B37">
              <w:rPr>
                <w:rFonts w:ascii="Times New Roman" w:hAnsi="Times New Roman" w:cs="Times New Roman"/>
                <w:sz w:val="28"/>
                <w:szCs w:val="28"/>
              </w:rPr>
              <w:t xml:space="preserve"> 2018 року о 1</w:t>
            </w:r>
            <w:r w:rsidR="00C50B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9F4BC4" w:rsidRPr="00C50B37">
              <w:rPr>
                <w:rFonts w:ascii="Times New Roman" w:hAnsi="Times New Roman" w:cs="Times New Roman"/>
                <w:sz w:val="28"/>
                <w:szCs w:val="28"/>
              </w:rPr>
              <w:t xml:space="preserve">:00, </w:t>
            </w:r>
          </w:p>
          <w:p w:rsidR="009F4BC4" w:rsidRPr="00C50B37" w:rsidRDefault="009F4BC4" w:rsidP="007F1E0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B37">
              <w:rPr>
                <w:rFonts w:ascii="Times New Roman" w:hAnsi="Times New Roman" w:cs="Times New Roman"/>
                <w:sz w:val="28"/>
                <w:szCs w:val="28"/>
              </w:rPr>
              <w:t xml:space="preserve">Донецький апеляційний адміністративний суд, </w:t>
            </w:r>
          </w:p>
          <w:p w:rsidR="009F4BC4" w:rsidRPr="00C50B37" w:rsidRDefault="009F4BC4" w:rsidP="007F1E0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B37">
              <w:rPr>
                <w:rFonts w:ascii="Times New Roman" w:hAnsi="Times New Roman" w:cs="Times New Roman"/>
                <w:sz w:val="28"/>
                <w:szCs w:val="28"/>
              </w:rPr>
              <w:t>адреса: 84301, Донецька область,</w:t>
            </w:r>
          </w:p>
          <w:p w:rsidR="009F4BC4" w:rsidRPr="00C50B37" w:rsidRDefault="009F4BC4" w:rsidP="007F1E0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B37">
              <w:rPr>
                <w:rFonts w:ascii="Times New Roman" w:hAnsi="Times New Roman" w:cs="Times New Roman"/>
                <w:sz w:val="28"/>
                <w:szCs w:val="28"/>
              </w:rPr>
              <w:t>м. Краматорськ, вул. Марата, 15</w:t>
            </w:r>
          </w:p>
        </w:tc>
      </w:tr>
      <w:tr w:rsidR="00D80059" w:rsidTr="002C4C51">
        <w:trPr>
          <w:trHeight w:val="2403"/>
        </w:trPr>
        <w:tc>
          <w:tcPr>
            <w:tcW w:w="3633" w:type="dxa"/>
          </w:tcPr>
          <w:p w:rsidR="00D80059" w:rsidRPr="00011E31" w:rsidRDefault="00D80059" w:rsidP="008C165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E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Прізвище, ім’я </w:t>
            </w:r>
            <w:r w:rsidR="008C165A" w:rsidRPr="00011E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 </w:t>
            </w:r>
            <w:r w:rsidRPr="00011E31">
              <w:rPr>
                <w:rFonts w:ascii="Times New Roman" w:hAnsi="Times New Roman" w:cs="Times New Roman"/>
                <w:b/>
                <w:sz w:val="28"/>
                <w:szCs w:val="28"/>
              </w:rPr>
              <w:t>по-б</w:t>
            </w:r>
            <w:r w:rsidR="008C165A" w:rsidRPr="00011E31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011E31">
              <w:rPr>
                <w:rFonts w:ascii="Times New Roman" w:hAnsi="Times New Roman" w:cs="Times New Roman"/>
                <w:b/>
                <w:sz w:val="28"/>
                <w:szCs w:val="28"/>
              </w:rPr>
              <w:t>тькові</w:t>
            </w:r>
            <w:r w:rsidR="008C165A" w:rsidRPr="00011E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номер телефону та адреса електронної пошти особи, яка надає додаткову інформацію з питань проведення конкурсу </w:t>
            </w:r>
          </w:p>
        </w:tc>
        <w:tc>
          <w:tcPr>
            <w:tcW w:w="6102" w:type="dxa"/>
            <w:gridSpan w:val="2"/>
          </w:tcPr>
          <w:p w:rsidR="00631F30" w:rsidRDefault="00631F30" w:rsidP="00631F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11A">
              <w:rPr>
                <w:rFonts w:ascii="Times New Roman" w:hAnsi="Times New Roman" w:cs="Times New Roman"/>
                <w:sz w:val="28"/>
                <w:szCs w:val="28"/>
              </w:rPr>
              <w:t>Гарбузова Е.В.</w:t>
            </w:r>
          </w:p>
          <w:p w:rsidR="00631F30" w:rsidRPr="0032711A" w:rsidRDefault="00631F30" w:rsidP="00631F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Новомлінська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631F30" w:rsidRPr="0032711A" w:rsidRDefault="00631F30" w:rsidP="00631F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711A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proofErr w:type="spellEnd"/>
            <w:r w:rsidRPr="0032711A">
              <w:rPr>
                <w:rFonts w:ascii="Times New Roman" w:hAnsi="Times New Roman" w:cs="Times New Roman"/>
                <w:sz w:val="28"/>
                <w:szCs w:val="28"/>
              </w:rPr>
              <w:t xml:space="preserve">. (0626) 42-35-22 </w:t>
            </w:r>
          </w:p>
          <w:p w:rsidR="00B91529" w:rsidRPr="0032711A" w:rsidRDefault="00AC2B3B" w:rsidP="00631F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631F30" w:rsidRPr="00B91E85">
                <w:rPr>
                  <w:rStyle w:val="a4"/>
                  <w:rFonts w:ascii="Times New Roman" w:hAnsi="Times New Roman" w:cs="Times New Roman"/>
                  <w:color w:val="00274E"/>
                  <w:sz w:val="28"/>
                  <w:szCs w:val="28"/>
                  <w:u w:val="none"/>
                  <w:shd w:val="clear" w:color="auto" w:fill="FFFFFF"/>
                </w:rPr>
                <w:t>inbox@apladm.dn.court.gov.ua</w:t>
              </w:r>
            </w:hyperlink>
          </w:p>
        </w:tc>
      </w:tr>
      <w:tr w:rsidR="008C165A" w:rsidTr="009F4BC4">
        <w:trPr>
          <w:gridAfter w:val="1"/>
          <w:wAfter w:w="10" w:type="dxa"/>
          <w:trHeight w:val="354"/>
        </w:trPr>
        <w:tc>
          <w:tcPr>
            <w:tcW w:w="9725" w:type="dxa"/>
            <w:gridSpan w:val="2"/>
          </w:tcPr>
          <w:p w:rsidR="008C165A" w:rsidRPr="008E53AF" w:rsidRDefault="00D34640" w:rsidP="008E53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Кваліфікаційні вимоги</w:t>
            </w:r>
          </w:p>
        </w:tc>
      </w:tr>
      <w:tr w:rsidR="001025FD" w:rsidTr="00631F30">
        <w:trPr>
          <w:gridAfter w:val="1"/>
          <w:wAfter w:w="10" w:type="dxa"/>
          <w:trHeight w:val="654"/>
        </w:trPr>
        <w:tc>
          <w:tcPr>
            <w:tcW w:w="3633" w:type="dxa"/>
          </w:tcPr>
          <w:p w:rsidR="001025FD" w:rsidRPr="00011E31" w:rsidRDefault="001025FD" w:rsidP="00011E3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E31">
              <w:rPr>
                <w:rFonts w:ascii="Times New Roman" w:hAnsi="Times New Roman" w:cs="Times New Roman"/>
                <w:b/>
                <w:sz w:val="28"/>
                <w:szCs w:val="28"/>
              </w:rPr>
              <w:t>Освіта</w:t>
            </w:r>
          </w:p>
        </w:tc>
        <w:tc>
          <w:tcPr>
            <w:tcW w:w="6092" w:type="dxa"/>
          </w:tcPr>
          <w:p w:rsidR="001025FD" w:rsidRPr="00A675EC" w:rsidRDefault="00631F30" w:rsidP="00566E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675EC">
              <w:rPr>
                <w:rFonts w:ascii="Times New Roman" w:hAnsi="Times New Roman" w:cs="Times New Roman"/>
                <w:sz w:val="28"/>
                <w:szCs w:val="28"/>
              </w:rPr>
              <w:t>ища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не нижче ступеня молодшого бакалавра  або  бакалавра </w:t>
            </w:r>
            <w:r w:rsidRPr="00B975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 спеціальністю Правознавство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566E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або інше</w:t>
            </w:r>
          </w:p>
        </w:tc>
      </w:tr>
      <w:tr w:rsidR="001025FD" w:rsidTr="00631F30">
        <w:trPr>
          <w:gridAfter w:val="1"/>
          <w:wAfter w:w="10" w:type="dxa"/>
          <w:trHeight w:val="212"/>
        </w:trPr>
        <w:tc>
          <w:tcPr>
            <w:tcW w:w="3633" w:type="dxa"/>
          </w:tcPr>
          <w:p w:rsidR="001025FD" w:rsidRPr="00011E31" w:rsidRDefault="001025FD" w:rsidP="00011E3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E31">
              <w:rPr>
                <w:rFonts w:ascii="Times New Roman" w:hAnsi="Times New Roman" w:cs="Times New Roman"/>
                <w:b/>
                <w:sz w:val="28"/>
                <w:szCs w:val="28"/>
              </w:rPr>
              <w:t>Досвід роботи</w:t>
            </w:r>
          </w:p>
        </w:tc>
        <w:tc>
          <w:tcPr>
            <w:tcW w:w="6092" w:type="dxa"/>
          </w:tcPr>
          <w:p w:rsidR="001025FD" w:rsidRPr="00B458F8" w:rsidRDefault="00631F30" w:rsidP="00F31F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r w:rsidR="001025FD" w:rsidRPr="00B458F8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="001025FD">
              <w:rPr>
                <w:rFonts w:ascii="Times New Roman" w:hAnsi="Times New Roman" w:cs="Times New Roman"/>
                <w:sz w:val="28"/>
                <w:szCs w:val="28"/>
              </w:rPr>
              <w:t>потребує</w:t>
            </w:r>
          </w:p>
        </w:tc>
      </w:tr>
      <w:tr w:rsidR="001025FD" w:rsidRPr="00E725DD" w:rsidTr="00631F30">
        <w:trPr>
          <w:gridAfter w:val="1"/>
          <w:wAfter w:w="10" w:type="dxa"/>
          <w:trHeight w:val="212"/>
        </w:trPr>
        <w:tc>
          <w:tcPr>
            <w:tcW w:w="3633" w:type="dxa"/>
          </w:tcPr>
          <w:p w:rsidR="001025FD" w:rsidRPr="00011E31" w:rsidRDefault="001025FD" w:rsidP="00011E3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E31">
              <w:rPr>
                <w:rFonts w:ascii="Times New Roman" w:hAnsi="Times New Roman" w:cs="Times New Roman"/>
                <w:b/>
                <w:sz w:val="28"/>
                <w:szCs w:val="28"/>
              </w:rPr>
              <w:t>Володіння державною</w:t>
            </w:r>
          </w:p>
          <w:p w:rsidR="001025FD" w:rsidRPr="00011E31" w:rsidRDefault="001025FD" w:rsidP="00011E3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E31">
              <w:rPr>
                <w:rFonts w:ascii="Times New Roman" w:hAnsi="Times New Roman" w:cs="Times New Roman"/>
                <w:b/>
                <w:sz w:val="28"/>
                <w:szCs w:val="28"/>
              </w:rPr>
              <w:t>мовою</w:t>
            </w:r>
          </w:p>
        </w:tc>
        <w:tc>
          <w:tcPr>
            <w:tcW w:w="6092" w:type="dxa"/>
          </w:tcPr>
          <w:p w:rsidR="001025FD" w:rsidRPr="008E53AF" w:rsidRDefault="00631F30" w:rsidP="00522C5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spellStart"/>
            <w:proofErr w:type="gramEnd"/>
            <w:r w:rsidR="001025FD">
              <w:rPr>
                <w:rFonts w:ascii="Times New Roman" w:hAnsi="Times New Roman" w:cs="Times New Roman"/>
                <w:sz w:val="28"/>
                <w:szCs w:val="28"/>
              </w:rPr>
              <w:t>ільне</w:t>
            </w:r>
            <w:proofErr w:type="spellEnd"/>
            <w:r w:rsidR="001025FD">
              <w:rPr>
                <w:rFonts w:ascii="Times New Roman" w:hAnsi="Times New Roman" w:cs="Times New Roman"/>
                <w:sz w:val="28"/>
                <w:szCs w:val="28"/>
              </w:rPr>
              <w:t xml:space="preserve"> володіння державною мовою</w:t>
            </w:r>
          </w:p>
        </w:tc>
      </w:tr>
      <w:tr w:rsidR="00525837" w:rsidRPr="00E725DD" w:rsidTr="00631F30">
        <w:trPr>
          <w:gridAfter w:val="1"/>
          <w:wAfter w:w="10" w:type="dxa"/>
          <w:trHeight w:val="212"/>
        </w:trPr>
        <w:tc>
          <w:tcPr>
            <w:tcW w:w="3633" w:type="dxa"/>
          </w:tcPr>
          <w:p w:rsidR="00525837" w:rsidRPr="00A7370F" w:rsidRDefault="00525837" w:rsidP="00011E3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70F">
              <w:rPr>
                <w:rFonts w:ascii="Times New Roman" w:hAnsi="Times New Roman"/>
                <w:b/>
                <w:sz w:val="28"/>
                <w:szCs w:val="28"/>
              </w:rPr>
              <w:t>Володіння іноземною мовою</w:t>
            </w:r>
          </w:p>
        </w:tc>
        <w:tc>
          <w:tcPr>
            <w:tcW w:w="6092" w:type="dxa"/>
          </w:tcPr>
          <w:p w:rsidR="00525837" w:rsidRPr="00A7370F" w:rsidRDefault="00525837" w:rsidP="00522C5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370F">
              <w:rPr>
                <w:rFonts w:ascii="Times New Roman" w:hAnsi="Times New Roman"/>
                <w:sz w:val="28"/>
                <w:szCs w:val="28"/>
              </w:rPr>
              <w:t>Не  потребує</w:t>
            </w:r>
          </w:p>
        </w:tc>
      </w:tr>
      <w:tr w:rsidR="00C76FA4" w:rsidTr="009F4BC4">
        <w:trPr>
          <w:gridAfter w:val="1"/>
          <w:wAfter w:w="10" w:type="dxa"/>
          <w:trHeight w:val="212"/>
        </w:trPr>
        <w:tc>
          <w:tcPr>
            <w:tcW w:w="9725" w:type="dxa"/>
            <w:gridSpan w:val="2"/>
          </w:tcPr>
          <w:p w:rsidR="00C76FA4" w:rsidRPr="00C76FA4" w:rsidRDefault="00631F30" w:rsidP="00631F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F30">
              <w:rPr>
                <w:rFonts w:ascii="Times New Roman" w:hAnsi="Times New Roman" w:cs="Times New Roman"/>
                <w:b/>
                <w:sz w:val="28"/>
                <w:szCs w:val="28"/>
              </w:rPr>
              <w:t>Вимоги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до </w:t>
            </w:r>
            <w:r w:rsidRPr="00631F30">
              <w:rPr>
                <w:rFonts w:ascii="Times New Roman" w:hAnsi="Times New Roman" w:cs="Times New Roman"/>
                <w:b/>
                <w:sz w:val="28"/>
                <w:szCs w:val="28"/>
              </w:rPr>
              <w:t>компетентності</w:t>
            </w:r>
            <w:r w:rsidR="00D346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EC1C91" w:rsidTr="00631F30">
        <w:trPr>
          <w:gridAfter w:val="1"/>
          <w:wAfter w:w="10" w:type="dxa"/>
          <w:trHeight w:val="212"/>
        </w:trPr>
        <w:tc>
          <w:tcPr>
            <w:tcW w:w="3633" w:type="dxa"/>
          </w:tcPr>
          <w:p w:rsidR="00EC1C91" w:rsidRPr="00631F30" w:rsidRDefault="00EC1C91" w:rsidP="00EC1C91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1F30">
              <w:rPr>
                <w:rFonts w:ascii="Times New Roman" w:hAnsi="Times New Roman" w:cs="Times New Roman"/>
                <w:i/>
                <w:sz w:val="28"/>
                <w:szCs w:val="28"/>
              </w:rPr>
              <w:t>Вимога</w:t>
            </w:r>
          </w:p>
        </w:tc>
        <w:tc>
          <w:tcPr>
            <w:tcW w:w="6092" w:type="dxa"/>
          </w:tcPr>
          <w:p w:rsidR="00EC1C91" w:rsidRPr="00631F30" w:rsidRDefault="00EC1C91" w:rsidP="00EC1C91">
            <w:pPr>
              <w:pStyle w:val="a3"/>
              <w:jc w:val="center"/>
              <w:rPr>
                <w:rStyle w:val="rvts0"/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31F30">
              <w:rPr>
                <w:rStyle w:val="rvts0"/>
                <w:rFonts w:ascii="Times New Roman" w:eastAsia="Times New Roman" w:hAnsi="Times New Roman" w:cs="Times New Roman"/>
                <w:i/>
                <w:sz w:val="28"/>
                <w:szCs w:val="28"/>
              </w:rPr>
              <w:t>Компоненти вимоги</w:t>
            </w:r>
          </w:p>
        </w:tc>
      </w:tr>
      <w:tr w:rsidR="001025FD" w:rsidTr="00631F30">
        <w:trPr>
          <w:gridAfter w:val="1"/>
          <w:wAfter w:w="10" w:type="dxa"/>
          <w:trHeight w:val="212"/>
        </w:trPr>
        <w:tc>
          <w:tcPr>
            <w:tcW w:w="3633" w:type="dxa"/>
          </w:tcPr>
          <w:p w:rsidR="001025FD" w:rsidRPr="007D18AF" w:rsidRDefault="001025FD" w:rsidP="00011E3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7D18AF">
              <w:rPr>
                <w:rFonts w:ascii="Times New Roman" w:hAnsi="Times New Roman"/>
                <w:b/>
                <w:sz w:val="28"/>
                <w:szCs w:val="24"/>
              </w:rPr>
              <w:t>Якісне виконання</w:t>
            </w:r>
          </w:p>
          <w:p w:rsidR="001025FD" w:rsidRPr="007D18AF" w:rsidRDefault="001025FD" w:rsidP="00011E3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8AF">
              <w:rPr>
                <w:rFonts w:ascii="Times New Roman" w:hAnsi="Times New Roman"/>
                <w:b/>
                <w:sz w:val="28"/>
                <w:szCs w:val="24"/>
              </w:rPr>
              <w:t>поставлених завдань</w:t>
            </w:r>
          </w:p>
        </w:tc>
        <w:tc>
          <w:tcPr>
            <w:tcW w:w="6092" w:type="dxa"/>
          </w:tcPr>
          <w:p w:rsidR="001025FD" w:rsidRPr="007D18AF" w:rsidRDefault="001025FD" w:rsidP="00011E31">
            <w:pPr>
              <w:pStyle w:val="a7"/>
              <w:numPr>
                <w:ilvl w:val="0"/>
                <w:numId w:val="8"/>
              </w:numPr>
              <w:tabs>
                <w:tab w:val="left" w:pos="327"/>
              </w:tabs>
              <w:spacing w:after="0" w:line="240" w:lineRule="auto"/>
              <w:ind w:left="-16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D18AF">
              <w:rPr>
                <w:rFonts w:ascii="Times New Roman" w:hAnsi="Times New Roman"/>
                <w:sz w:val="28"/>
                <w:szCs w:val="28"/>
                <w:lang w:val="uk-UA"/>
              </w:rPr>
              <w:t>вміння працювати з інформацією</w:t>
            </w:r>
          </w:p>
          <w:p w:rsidR="007D18AF" w:rsidRPr="007D18AF" w:rsidRDefault="001025FD" w:rsidP="00011E31">
            <w:pPr>
              <w:pStyle w:val="a7"/>
              <w:numPr>
                <w:ilvl w:val="0"/>
                <w:numId w:val="8"/>
              </w:numPr>
              <w:tabs>
                <w:tab w:val="left" w:pos="327"/>
              </w:tabs>
              <w:spacing w:after="0" w:line="240" w:lineRule="auto"/>
              <w:ind w:left="-16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8AF">
              <w:rPr>
                <w:rFonts w:ascii="Times New Roman" w:hAnsi="Times New Roman"/>
                <w:sz w:val="28"/>
                <w:szCs w:val="28"/>
                <w:lang w:val="uk-UA"/>
              </w:rPr>
              <w:t>орієнтація на досягнення кінцевих</w:t>
            </w:r>
          </w:p>
          <w:p w:rsidR="001025FD" w:rsidRPr="007D18AF" w:rsidRDefault="001025FD" w:rsidP="007D18AF">
            <w:pPr>
              <w:pStyle w:val="a7"/>
              <w:tabs>
                <w:tab w:val="left" w:pos="327"/>
              </w:tabs>
              <w:spacing w:after="0" w:line="240" w:lineRule="auto"/>
              <w:ind w:left="-1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8AF">
              <w:rPr>
                <w:rFonts w:ascii="Times New Roman" w:hAnsi="Times New Roman"/>
                <w:sz w:val="28"/>
                <w:szCs w:val="28"/>
                <w:lang w:val="uk-UA"/>
              </w:rPr>
              <w:t>результатів</w:t>
            </w:r>
          </w:p>
          <w:p w:rsidR="008A0DC5" w:rsidRPr="007D18AF" w:rsidRDefault="008A0DC5" w:rsidP="00011E31">
            <w:pPr>
              <w:pStyle w:val="a7"/>
              <w:numPr>
                <w:ilvl w:val="0"/>
                <w:numId w:val="8"/>
              </w:numPr>
              <w:tabs>
                <w:tab w:val="left" w:pos="327"/>
              </w:tabs>
              <w:spacing w:after="0" w:line="240" w:lineRule="auto"/>
              <w:ind w:left="-16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8AF">
              <w:rPr>
                <w:rFonts w:ascii="Times New Roman" w:hAnsi="Times New Roman"/>
                <w:sz w:val="28"/>
                <w:szCs w:val="28"/>
                <w:lang w:val="uk-UA"/>
              </w:rPr>
              <w:t>вміння вирішувати комплексні завдання</w:t>
            </w:r>
          </w:p>
          <w:p w:rsidR="008A0DC5" w:rsidRPr="007D18AF" w:rsidRDefault="008A0DC5" w:rsidP="00011E31">
            <w:pPr>
              <w:pStyle w:val="a7"/>
              <w:numPr>
                <w:ilvl w:val="0"/>
                <w:numId w:val="8"/>
              </w:numPr>
              <w:tabs>
                <w:tab w:val="left" w:pos="327"/>
              </w:tabs>
              <w:spacing w:after="0" w:line="240" w:lineRule="auto"/>
              <w:ind w:left="-16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8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вміння надавати пропозиції, їх аргументувати та презентувати </w:t>
            </w:r>
          </w:p>
          <w:p w:rsidR="007D18AF" w:rsidRPr="007D18AF" w:rsidRDefault="007D18AF" w:rsidP="007D18AF">
            <w:pPr>
              <w:pStyle w:val="a7"/>
              <w:widowControl w:val="0"/>
              <w:numPr>
                <w:ilvl w:val="0"/>
                <w:numId w:val="8"/>
              </w:numPr>
              <w:suppressLineNumbers/>
              <w:tabs>
                <w:tab w:val="left" w:pos="309"/>
              </w:tabs>
              <w:suppressAutoHyphens/>
              <w:spacing w:after="0" w:line="240" w:lineRule="auto"/>
              <w:ind w:left="-16" w:firstLine="0"/>
              <w:jc w:val="both"/>
              <w:rPr>
                <w:rFonts w:ascii="Times New Roman" w:eastAsia="Arial Unicode MS" w:hAnsi="Times New Roman"/>
                <w:kern w:val="1"/>
                <w:sz w:val="28"/>
                <w:szCs w:val="24"/>
                <w:lang w:eastAsia="hi-IN" w:bidi="hi-IN"/>
              </w:rPr>
            </w:pPr>
            <w:r w:rsidRPr="007D18AF">
              <w:rPr>
                <w:rFonts w:ascii="Times New Roman" w:eastAsia="Arial Unicode MS" w:hAnsi="Times New Roman"/>
                <w:kern w:val="1"/>
                <w:sz w:val="28"/>
                <w:szCs w:val="24"/>
                <w:lang w:val="uk-UA" w:eastAsia="hi-IN" w:bidi="hi-IN"/>
              </w:rPr>
              <w:t>здатність ефективно узагальнювати</w:t>
            </w:r>
          </w:p>
          <w:p w:rsidR="007D18AF" w:rsidRPr="007D18AF" w:rsidRDefault="007D18AF" w:rsidP="007D18AF">
            <w:pPr>
              <w:pStyle w:val="a7"/>
              <w:widowControl w:val="0"/>
              <w:suppressLineNumbers/>
              <w:tabs>
                <w:tab w:val="left" w:pos="309"/>
              </w:tabs>
              <w:suppressAutoHyphens/>
              <w:spacing w:after="0" w:line="240" w:lineRule="auto"/>
              <w:ind w:left="-16"/>
              <w:jc w:val="both"/>
              <w:rPr>
                <w:rFonts w:ascii="Times New Roman" w:eastAsia="Arial Unicode MS" w:hAnsi="Times New Roman"/>
                <w:kern w:val="1"/>
                <w:sz w:val="28"/>
                <w:szCs w:val="24"/>
                <w:lang w:eastAsia="hi-IN" w:bidi="hi-IN"/>
              </w:rPr>
            </w:pPr>
            <w:r w:rsidRPr="007D18AF">
              <w:rPr>
                <w:rFonts w:ascii="Times New Roman" w:eastAsia="Arial Unicode MS" w:hAnsi="Times New Roman"/>
                <w:kern w:val="1"/>
                <w:sz w:val="28"/>
                <w:szCs w:val="24"/>
                <w:lang w:val="uk-UA" w:eastAsia="hi-IN" w:bidi="hi-IN"/>
              </w:rPr>
              <w:t>інформацію</w:t>
            </w:r>
          </w:p>
          <w:p w:rsidR="007D18AF" w:rsidRPr="007D18AF" w:rsidRDefault="007D18AF" w:rsidP="00011E31">
            <w:pPr>
              <w:pStyle w:val="a7"/>
              <w:numPr>
                <w:ilvl w:val="0"/>
                <w:numId w:val="8"/>
              </w:numPr>
              <w:tabs>
                <w:tab w:val="left" w:pos="327"/>
              </w:tabs>
              <w:spacing w:after="0" w:line="240" w:lineRule="auto"/>
              <w:ind w:left="-16" w:firstLine="0"/>
              <w:jc w:val="both"/>
              <w:rPr>
                <w:rStyle w:val="rvts0"/>
                <w:rFonts w:ascii="Times New Roman" w:eastAsia="Times New Roman" w:hAnsi="Times New Roman"/>
                <w:sz w:val="28"/>
                <w:szCs w:val="28"/>
              </w:rPr>
            </w:pPr>
            <w:r w:rsidRPr="007D18AF">
              <w:rPr>
                <w:rStyle w:val="rvts0"/>
                <w:rFonts w:ascii="Times New Roman" w:eastAsia="Times New Roman" w:hAnsi="Times New Roman"/>
                <w:sz w:val="28"/>
                <w:szCs w:val="28"/>
                <w:lang w:val="uk-UA"/>
              </w:rPr>
              <w:t>здатність робити конкретні висновки</w:t>
            </w:r>
          </w:p>
        </w:tc>
      </w:tr>
      <w:tr w:rsidR="001025FD" w:rsidTr="00631F30">
        <w:trPr>
          <w:gridAfter w:val="1"/>
          <w:wAfter w:w="10" w:type="dxa"/>
          <w:trHeight w:val="212"/>
        </w:trPr>
        <w:tc>
          <w:tcPr>
            <w:tcW w:w="3633" w:type="dxa"/>
          </w:tcPr>
          <w:p w:rsidR="001025FD" w:rsidRPr="007D18AF" w:rsidRDefault="001025FD" w:rsidP="00011E3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8AF">
              <w:rPr>
                <w:rFonts w:ascii="Times New Roman" w:hAnsi="Times New Roman"/>
                <w:b/>
                <w:sz w:val="28"/>
                <w:szCs w:val="24"/>
              </w:rPr>
              <w:t>Командна робота та взаємодія</w:t>
            </w:r>
          </w:p>
        </w:tc>
        <w:tc>
          <w:tcPr>
            <w:tcW w:w="6092" w:type="dxa"/>
          </w:tcPr>
          <w:p w:rsidR="001025FD" w:rsidRPr="007D18AF" w:rsidRDefault="001025FD" w:rsidP="00011E31">
            <w:pPr>
              <w:pStyle w:val="a7"/>
              <w:numPr>
                <w:ilvl w:val="0"/>
                <w:numId w:val="8"/>
              </w:numPr>
              <w:tabs>
                <w:tab w:val="left" w:pos="327"/>
              </w:tabs>
              <w:spacing w:after="0" w:line="240" w:lineRule="auto"/>
              <w:ind w:left="-16" w:firstLine="0"/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7D18AF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вміння працювати в команді </w:t>
            </w:r>
          </w:p>
          <w:p w:rsidR="001025FD" w:rsidRPr="007D18AF" w:rsidRDefault="008A0DC5" w:rsidP="008A0DC5">
            <w:pPr>
              <w:pStyle w:val="a3"/>
              <w:ind w:left="-16"/>
              <w:rPr>
                <w:rFonts w:ascii="Times New Roman" w:hAnsi="Times New Roman"/>
                <w:sz w:val="28"/>
                <w:szCs w:val="24"/>
              </w:rPr>
            </w:pPr>
            <w:r w:rsidRPr="007D18AF">
              <w:rPr>
                <w:rFonts w:ascii="Times New Roman" w:hAnsi="Times New Roman"/>
                <w:sz w:val="28"/>
                <w:szCs w:val="24"/>
              </w:rPr>
              <w:t>-   орієнтація на командний результат</w:t>
            </w:r>
          </w:p>
          <w:p w:rsidR="008A0DC5" w:rsidRPr="007D18AF" w:rsidRDefault="008A0DC5" w:rsidP="008A0DC5">
            <w:pPr>
              <w:pStyle w:val="a3"/>
              <w:ind w:left="-16"/>
              <w:rPr>
                <w:rStyle w:val="rvts0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8AF">
              <w:rPr>
                <w:rStyle w:val="rvts0"/>
                <w:rFonts w:ascii="Times New Roman" w:eastAsia="Times New Roman" w:hAnsi="Times New Roman" w:cs="Times New Roman"/>
                <w:sz w:val="28"/>
                <w:szCs w:val="28"/>
              </w:rPr>
              <w:t>-  відкритість в обміні інформацією</w:t>
            </w:r>
          </w:p>
        </w:tc>
      </w:tr>
      <w:tr w:rsidR="00A7370F" w:rsidTr="00631F30">
        <w:trPr>
          <w:gridAfter w:val="1"/>
          <w:wAfter w:w="10" w:type="dxa"/>
          <w:trHeight w:val="212"/>
        </w:trPr>
        <w:tc>
          <w:tcPr>
            <w:tcW w:w="3633" w:type="dxa"/>
          </w:tcPr>
          <w:p w:rsidR="00A7370F" w:rsidRPr="007D18AF" w:rsidRDefault="00A7370F" w:rsidP="00011E3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Технічні вміння</w:t>
            </w:r>
          </w:p>
        </w:tc>
        <w:tc>
          <w:tcPr>
            <w:tcW w:w="6092" w:type="dxa"/>
          </w:tcPr>
          <w:p w:rsidR="00A7370F" w:rsidRPr="007D18AF" w:rsidRDefault="00A7370F" w:rsidP="00011E31">
            <w:pPr>
              <w:pStyle w:val="a7"/>
              <w:numPr>
                <w:ilvl w:val="0"/>
                <w:numId w:val="8"/>
              </w:numPr>
              <w:tabs>
                <w:tab w:val="left" w:pos="327"/>
              </w:tabs>
              <w:spacing w:after="0" w:line="240" w:lineRule="auto"/>
              <w:ind w:left="-16" w:firstLine="0"/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A7370F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Достатній рівень користування персональним комп’ютером, знання стандартного програмного забезпечення (операційна система </w:t>
            </w:r>
            <w:proofErr w:type="spellStart"/>
            <w:r w:rsidRPr="0029649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Microsoft</w:t>
            </w:r>
            <w:proofErr w:type="spellEnd"/>
            <w:r w:rsidRPr="00A7370F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9649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Windows</w:t>
            </w:r>
            <w:proofErr w:type="spellEnd"/>
            <w:r w:rsidRPr="00A7370F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29649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Microsoft</w:t>
            </w:r>
            <w:proofErr w:type="spellEnd"/>
            <w:r w:rsidRPr="00A7370F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9649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O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ffice</w:t>
            </w:r>
            <w:proofErr w:type="spellEnd"/>
            <w:r w:rsidRPr="00A7370F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Word</w:t>
            </w:r>
            <w:proofErr w:type="spellEnd"/>
            <w:r w:rsidRPr="00A7370F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Ex</w:t>
            </w:r>
            <w:proofErr w:type="spellEnd"/>
            <w:r w:rsidRPr="00A7370F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с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el</w:t>
            </w:r>
            <w:proofErr w:type="spellEnd"/>
            <w:r w:rsidRPr="00A7370F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)), програми </w:t>
            </w:r>
            <w:r w:rsidRPr="00A7370F">
              <w:rPr>
                <w:rFonts w:ascii="Times New Roman" w:hAnsi="Times New Roman"/>
                <w:sz w:val="28"/>
                <w:szCs w:val="28"/>
                <w:lang w:val="uk-UA"/>
              </w:rPr>
              <w:t>«Діловодство спеціалізованого суд</w:t>
            </w:r>
          </w:p>
        </w:tc>
      </w:tr>
      <w:tr w:rsidR="001025FD" w:rsidTr="00631F30">
        <w:trPr>
          <w:gridAfter w:val="1"/>
          <w:wAfter w:w="10" w:type="dxa"/>
          <w:trHeight w:val="212"/>
        </w:trPr>
        <w:tc>
          <w:tcPr>
            <w:tcW w:w="3633" w:type="dxa"/>
          </w:tcPr>
          <w:p w:rsidR="001025FD" w:rsidRPr="007D18AF" w:rsidRDefault="001025FD" w:rsidP="00011E3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8AF">
              <w:rPr>
                <w:rFonts w:ascii="Times New Roman" w:hAnsi="Times New Roman"/>
                <w:b/>
                <w:sz w:val="28"/>
                <w:szCs w:val="24"/>
              </w:rPr>
              <w:lastRenderedPageBreak/>
              <w:t>Особистісні компетенції</w:t>
            </w:r>
          </w:p>
        </w:tc>
        <w:tc>
          <w:tcPr>
            <w:tcW w:w="6092" w:type="dxa"/>
          </w:tcPr>
          <w:p w:rsidR="00D21F65" w:rsidRPr="007D18AF" w:rsidRDefault="001025FD" w:rsidP="00D21F65">
            <w:pPr>
              <w:pStyle w:val="a7"/>
              <w:widowControl w:val="0"/>
              <w:numPr>
                <w:ilvl w:val="0"/>
                <w:numId w:val="8"/>
              </w:numPr>
              <w:suppressLineNumbers/>
              <w:tabs>
                <w:tab w:val="left" w:pos="309"/>
              </w:tabs>
              <w:suppressAutoHyphens/>
              <w:spacing w:after="0" w:line="240" w:lineRule="auto"/>
              <w:ind w:left="-16" w:firstLine="0"/>
              <w:jc w:val="both"/>
              <w:rPr>
                <w:rFonts w:ascii="Times New Roman" w:eastAsia="Arial Unicode MS" w:hAnsi="Times New Roman"/>
                <w:kern w:val="1"/>
                <w:sz w:val="28"/>
                <w:szCs w:val="24"/>
                <w:lang w:eastAsia="hi-IN" w:bidi="hi-IN"/>
              </w:rPr>
            </w:pPr>
            <w:proofErr w:type="spellStart"/>
            <w:r w:rsidRPr="007D18AF">
              <w:rPr>
                <w:rFonts w:ascii="Times New Roman" w:eastAsia="TimesNewRomanPSMT" w:hAnsi="Times New Roman"/>
                <w:kern w:val="1"/>
                <w:sz w:val="28"/>
                <w:szCs w:val="24"/>
                <w:lang w:eastAsia="hi-IN" w:bidi="hi-IN"/>
              </w:rPr>
              <w:t>відповідальність</w:t>
            </w:r>
            <w:proofErr w:type="spellEnd"/>
            <w:r w:rsidR="00D21F65" w:rsidRPr="007D18AF">
              <w:rPr>
                <w:rFonts w:ascii="Times New Roman" w:eastAsia="TimesNewRomanPSMT" w:hAnsi="Times New Roman"/>
                <w:kern w:val="1"/>
                <w:sz w:val="28"/>
                <w:szCs w:val="24"/>
                <w:lang w:val="uk-UA" w:eastAsia="hi-IN" w:bidi="hi-IN"/>
              </w:rPr>
              <w:t>,</w:t>
            </w:r>
            <w:r w:rsidRPr="007D18AF">
              <w:rPr>
                <w:rFonts w:ascii="Times New Roman" w:eastAsia="TimesNewRomanPSMT" w:hAnsi="Times New Roman"/>
                <w:kern w:val="1"/>
                <w:sz w:val="28"/>
                <w:szCs w:val="24"/>
                <w:lang w:eastAsia="hi-IN" w:bidi="hi-IN"/>
              </w:rPr>
              <w:t xml:space="preserve"> </w:t>
            </w:r>
            <w:proofErr w:type="spellStart"/>
            <w:r w:rsidR="00D21F65" w:rsidRPr="007D18AF">
              <w:rPr>
                <w:rFonts w:ascii="Times New Roman" w:eastAsia="TimesNewRomanPSMT" w:hAnsi="Times New Roman"/>
                <w:kern w:val="1"/>
                <w:sz w:val="28"/>
                <w:szCs w:val="24"/>
                <w:lang w:eastAsia="hi-IN" w:bidi="hi-IN"/>
              </w:rPr>
              <w:t>ініціативність</w:t>
            </w:r>
            <w:proofErr w:type="spellEnd"/>
          </w:p>
          <w:p w:rsidR="001025FD" w:rsidRPr="007D18AF" w:rsidRDefault="007D18AF" w:rsidP="00011E31">
            <w:pPr>
              <w:pStyle w:val="a7"/>
              <w:widowControl w:val="0"/>
              <w:numPr>
                <w:ilvl w:val="0"/>
                <w:numId w:val="8"/>
              </w:numPr>
              <w:suppressLineNumbers/>
              <w:tabs>
                <w:tab w:val="left" w:pos="309"/>
              </w:tabs>
              <w:suppressAutoHyphens/>
              <w:spacing w:after="0" w:line="240" w:lineRule="auto"/>
              <w:ind w:left="-16" w:firstLine="0"/>
              <w:jc w:val="both"/>
              <w:rPr>
                <w:rFonts w:ascii="Times New Roman" w:eastAsia="Arial Unicode MS" w:hAnsi="Times New Roman"/>
                <w:kern w:val="1"/>
                <w:sz w:val="28"/>
                <w:szCs w:val="24"/>
                <w:lang w:eastAsia="hi-IN" w:bidi="hi-IN"/>
              </w:rPr>
            </w:pPr>
            <w:r w:rsidRPr="007D18AF">
              <w:rPr>
                <w:rFonts w:ascii="Times New Roman" w:eastAsia="Arial Unicode MS" w:hAnsi="Times New Roman"/>
                <w:kern w:val="1"/>
                <w:sz w:val="28"/>
                <w:szCs w:val="24"/>
                <w:lang w:val="uk-UA" w:eastAsia="hi-IN" w:bidi="hi-IN"/>
              </w:rPr>
              <w:t>аналітичні здібності</w:t>
            </w:r>
          </w:p>
          <w:p w:rsidR="001025FD" w:rsidRPr="007D18AF" w:rsidRDefault="001025FD" w:rsidP="00011E31">
            <w:pPr>
              <w:pStyle w:val="a7"/>
              <w:widowControl w:val="0"/>
              <w:numPr>
                <w:ilvl w:val="0"/>
                <w:numId w:val="8"/>
              </w:numPr>
              <w:suppressLineNumbers/>
              <w:tabs>
                <w:tab w:val="left" w:pos="309"/>
              </w:tabs>
              <w:suppressAutoHyphens/>
              <w:spacing w:after="0" w:line="240" w:lineRule="auto"/>
              <w:ind w:left="-16" w:firstLine="0"/>
              <w:jc w:val="both"/>
              <w:rPr>
                <w:rFonts w:ascii="Times New Roman" w:eastAsia="Arial Unicode MS" w:hAnsi="Times New Roman"/>
                <w:kern w:val="1"/>
                <w:sz w:val="28"/>
                <w:szCs w:val="24"/>
                <w:lang w:eastAsia="hi-IN" w:bidi="hi-IN"/>
              </w:rPr>
            </w:pPr>
            <w:proofErr w:type="spellStart"/>
            <w:r w:rsidRPr="007D18AF">
              <w:rPr>
                <w:rFonts w:ascii="Times New Roman" w:eastAsia="TimesNewRomanPSMT" w:hAnsi="Times New Roman"/>
                <w:kern w:val="1"/>
                <w:sz w:val="28"/>
                <w:szCs w:val="24"/>
                <w:lang w:eastAsia="hi-IN" w:bidi="hi-IN"/>
              </w:rPr>
              <w:t>уважність</w:t>
            </w:r>
            <w:proofErr w:type="spellEnd"/>
            <w:r w:rsidRPr="007D18AF">
              <w:rPr>
                <w:rFonts w:ascii="Times New Roman" w:eastAsia="TimesNewRomanPSMT" w:hAnsi="Times New Roman"/>
                <w:kern w:val="1"/>
                <w:sz w:val="28"/>
                <w:szCs w:val="24"/>
                <w:lang w:eastAsia="hi-IN" w:bidi="hi-IN"/>
              </w:rPr>
              <w:t xml:space="preserve"> до деталей</w:t>
            </w:r>
          </w:p>
          <w:p w:rsidR="001025FD" w:rsidRPr="007D18AF" w:rsidRDefault="001025FD" w:rsidP="00011E31">
            <w:pPr>
              <w:pStyle w:val="a7"/>
              <w:widowControl w:val="0"/>
              <w:numPr>
                <w:ilvl w:val="0"/>
                <w:numId w:val="8"/>
              </w:numPr>
              <w:suppressLineNumbers/>
              <w:tabs>
                <w:tab w:val="left" w:pos="309"/>
              </w:tabs>
              <w:suppressAutoHyphens/>
              <w:spacing w:after="0" w:line="240" w:lineRule="auto"/>
              <w:ind w:left="-16" w:firstLine="0"/>
              <w:jc w:val="both"/>
              <w:rPr>
                <w:rFonts w:ascii="Times New Roman" w:eastAsia="Arial Unicode MS" w:hAnsi="Times New Roman"/>
                <w:kern w:val="1"/>
                <w:sz w:val="28"/>
                <w:szCs w:val="24"/>
                <w:lang w:eastAsia="hi-IN" w:bidi="hi-IN"/>
              </w:rPr>
            </w:pPr>
            <w:proofErr w:type="spellStart"/>
            <w:r w:rsidRPr="007D18AF">
              <w:rPr>
                <w:rFonts w:ascii="Times New Roman" w:eastAsia="TimesNewRomanPSMT" w:hAnsi="Times New Roman"/>
                <w:kern w:val="1"/>
                <w:sz w:val="28"/>
                <w:szCs w:val="24"/>
                <w:lang w:eastAsia="hi-IN" w:bidi="hi-IN"/>
              </w:rPr>
              <w:t>орієнтація</w:t>
            </w:r>
            <w:proofErr w:type="spellEnd"/>
            <w:r w:rsidRPr="007D18AF">
              <w:rPr>
                <w:rFonts w:ascii="Times New Roman" w:eastAsia="TimesNewRomanPSMT" w:hAnsi="Times New Roman"/>
                <w:kern w:val="1"/>
                <w:sz w:val="28"/>
                <w:szCs w:val="24"/>
                <w:lang w:eastAsia="hi-IN" w:bidi="hi-IN"/>
              </w:rPr>
              <w:t xml:space="preserve"> на </w:t>
            </w:r>
            <w:proofErr w:type="spellStart"/>
            <w:r w:rsidRPr="007D18AF">
              <w:rPr>
                <w:rFonts w:ascii="Times New Roman" w:eastAsia="TimesNewRomanPSMT" w:hAnsi="Times New Roman"/>
                <w:kern w:val="1"/>
                <w:sz w:val="28"/>
                <w:szCs w:val="24"/>
                <w:lang w:eastAsia="hi-IN" w:bidi="hi-IN"/>
              </w:rPr>
              <w:t>саморозвиток</w:t>
            </w:r>
            <w:proofErr w:type="spellEnd"/>
          </w:p>
          <w:p w:rsidR="001025FD" w:rsidRPr="007D18AF" w:rsidRDefault="001025FD" w:rsidP="00011E31">
            <w:pPr>
              <w:pStyle w:val="a3"/>
              <w:ind w:left="-16"/>
              <w:rPr>
                <w:rStyle w:val="rvts0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8AF">
              <w:rPr>
                <w:rFonts w:ascii="Times New Roman" w:eastAsia="TimesNewRomanPSMT" w:hAnsi="Times New Roman"/>
                <w:sz w:val="28"/>
                <w:szCs w:val="24"/>
              </w:rPr>
              <w:t>-    вміння працювати в стресових ситуаціях</w:t>
            </w:r>
          </w:p>
        </w:tc>
      </w:tr>
      <w:tr w:rsidR="00214ECF" w:rsidTr="009F4BC4">
        <w:trPr>
          <w:gridAfter w:val="1"/>
          <w:wAfter w:w="10" w:type="dxa"/>
          <w:trHeight w:val="212"/>
        </w:trPr>
        <w:tc>
          <w:tcPr>
            <w:tcW w:w="9725" w:type="dxa"/>
            <w:gridSpan w:val="2"/>
          </w:tcPr>
          <w:p w:rsidR="00214ECF" w:rsidRPr="00214ECF" w:rsidRDefault="00214ECF" w:rsidP="00214ECF">
            <w:pPr>
              <w:pStyle w:val="a3"/>
              <w:jc w:val="center"/>
              <w:rPr>
                <w:rStyle w:val="rvts0"/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14ECF">
              <w:rPr>
                <w:rStyle w:val="rvts0"/>
                <w:rFonts w:ascii="Times New Roman" w:eastAsia="Times New Roman" w:hAnsi="Times New Roman" w:cs="Times New Roman"/>
                <w:b/>
                <w:sz w:val="28"/>
                <w:szCs w:val="28"/>
              </w:rPr>
              <w:t>Професійні знання</w:t>
            </w:r>
          </w:p>
        </w:tc>
      </w:tr>
      <w:tr w:rsidR="00214ECF" w:rsidTr="008A0DC5">
        <w:trPr>
          <w:gridAfter w:val="1"/>
          <w:wAfter w:w="10" w:type="dxa"/>
          <w:trHeight w:val="212"/>
        </w:trPr>
        <w:tc>
          <w:tcPr>
            <w:tcW w:w="3633" w:type="dxa"/>
          </w:tcPr>
          <w:p w:rsidR="00214ECF" w:rsidRPr="008A0DC5" w:rsidRDefault="00214ECF" w:rsidP="00214ECF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0DC5">
              <w:rPr>
                <w:rFonts w:ascii="Times New Roman" w:hAnsi="Times New Roman" w:cs="Times New Roman"/>
                <w:i/>
                <w:sz w:val="28"/>
                <w:szCs w:val="28"/>
              </w:rPr>
              <w:t>Вимога</w:t>
            </w:r>
          </w:p>
        </w:tc>
        <w:tc>
          <w:tcPr>
            <w:tcW w:w="6092" w:type="dxa"/>
          </w:tcPr>
          <w:p w:rsidR="00214ECF" w:rsidRPr="008A0DC5" w:rsidRDefault="00214ECF" w:rsidP="00214ECF">
            <w:pPr>
              <w:pStyle w:val="a3"/>
              <w:jc w:val="center"/>
              <w:rPr>
                <w:rStyle w:val="rvts0"/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A0DC5">
              <w:rPr>
                <w:rStyle w:val="rvts0"/>
                <w:rFonts w:ascii="Times New Roman" w:eastAsia="Times New Roman" w:hAnsi="Times New Roman" w:cs="Times New Roman"/>
                <w:i/>
                <w:sz w:val="28"/>
                <w:szCs w:val="28"/>
              </w:rPr>
              <w:t>Компоненти вимоги</w:t>
            </w:r>
          </w:p>
        </w:tc>
      </w:tr>
      <w:tr w:rsidR="001025FD" w:rsidTr="00A7370F">
        <w:trPr>
          <w:gridAfter w:val="1"/>
          <w:wAfter w:w="10" w:type="dxa"/>
          <w:trHeight w:val="2113"/>
        </w:trPr>
        <w:tc>
          <w:tcPr>
            <w:tcW w:w="3633" w:type="dxa"/>
          </w:tcPr>
          <w:p w:rsidR="001025FD" w:rsidRPr="00011E31" w:rsidRDefault="001025FD" w:rsidP="00011E3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E31">
              <w:rPr>
                <w:rFonts w:ascii="Times New Roman" w:hAnsi="Times New Roman" w:cs="Times New Roman"/>
                <w:b/>
                <w:sz w:val="28"/>
                <w:szCs w:val="28"/>
              </w:rPr>
              <w:t>Знання законодавства</w:t>
            </w:r>
          </w:p>
        </w:tc>
        <w:tc>
          <w:tcPr>
            <w:tcW w:w="6092" w:type="dxa"/>
          </w:tcPr>
          <w:p w:rsidR="001025FD" w:rsidRDefault="00D2341D" w:rsidP="00011E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025FD" w:rsidRPr="00902E8C">
              <w:rPr>
                <w:rFonts w:ascii="Times New Roman" w:hAnsi="Times New Roman" w:cs="Times New Roman"/>
                <w:sz w:val="28"/>
                <w:szCs w:val="28"/>
              </w:rPr>
              <w:t>Конституція України</w:t>
            </w:r>
          </w:p>
          <w:p w:rsidR="001025FD" w:rsidRDefault="001025FD" w:rsidP="00011E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02E8C">
              <w:rPr>
                <w:rFonts w:ascii="Times New Roman" w:hAnsi="Times New Roman" w:cs="Times New Roman"/>
                <w:sz w:val="28"/>
                <w:szCs w:val="28"/>
              </w:rPr>
              <w:t xml:space="preserve">Закон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02E8C">
              <w:rPr>
                <w:rFonts w:ascii="Times New Roman" w:hAnsi="Times New Roman" w:cs="Times New Roman"/>
                <w:sz w:val="28"/>
                <w:szCs w:val="28"/>
              </w:rPr>
              <w:t>країни «Про державну службу»</w:t>
            </w:r>
          </w:p>
          <w:p w:rsidR="001025FD" w:rsidRDefault="001025FD" w:rsidP="00011E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Закон Укр</w:t>
            </w:r>
            <w:r w:rsidR="008A0DC5">
              <w:rPr>
                <w:rFonts w:ascii="Times New Roman" w:hAnsi="Times New Roman" w:cs="Times New Roman"/>
                <w:sz w:val="28"/>
                <w:szCs w:val="28"/>
              </w:rPr>
              <w:t>аїни «Про запобігання корупції»</w:t>
            </w:r>
          </w:p>
          <w:p w:rsidR="00525837" w:rsidRDefault="008A0DC5" w:rsidP="00D2341D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234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2BEE">
              <w:rPr>
                <w:rFonts w:ascii="Times New Roman" w:hAnsi="Times New Roman"/>
                <w:sz w:val="28"/>
                <w:szCs w:val="24"/>
              </w:rPr>
              <w:t xml:space="preserve">Закон України «Про </w:t>
            </w:r>
            <w:r w:rsidR="00525837" w:rsidRPr="00525837">
              <w:rPr>
                <w:rFonts w:ascii="Times New Roman" w:hAnsi="Times New Roman"/>
                <w:sz w:val="28"/>
                <w:szCs w:val="24"/>
              </w:rPr>
              <w:t>захист</w:t>
            </w:r>
            <w:r w:rsidR="00525837">
              <w:rPr>
                <w:rFonts w:ascii="Times New Roman" w:hAnsi="Times New Roman"/>
                <w:sz w:val="28"/>
                <w:szCs w:val="24"/>
                <w:lang w:val="ru-RU"/>
              </w:rPr>
              <w:t xml:space="preserve"> </w:t>
            </w:r>
            <w:r w:rsidR="00525837" w:rsidRPr="00525837">
              <w:rPr>
                <w:rFonts w:ascii="Times New Roman" w:hAnsi="Times New Roman"/>
                <w:sz w:val="28"/>
                <w:szCs w:val="24"/>
              </w:rPr>
              <w:t>персональних</w:t>
            </w:r>
          </w:p>
          <w:p w:rsidR="00D2341D" w:rsidRDefault="00525837" w:rsidP="00D2341D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 xml:space="preserve"> </w:t>
            </w:r>
            <w:r w:rsidRPr="00525837">
              <w:rPr>
                <w:rFonts w:ascii="Times New Roman" w:hAnsi="Times New Roman"/>
                <w:sz w:val="28"/>
                <w:szCs w:val="24"/>
              </w:rPr>
              <w:t>даних</w:t>
            </w:r>
            <w:r w:rsidR="008A0DC5" w:rsidRPr="00C82BEE">
              <w:rPr>
                <w:rFonts w:ascii="Times New Roman" w:hAnsi="Times New Roman"/>
                <w:sz w:val="28"/>
                <w:szCs w:val="24"/>
              </w:rPr>
              <w:t>»</w:t>
            </w:r>
          </w:p>
          <w:p w:rsidR="00525837" w:rsidRPr="00525837" w:rsidRDefault="00525837" w:rsidP="00525837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Pr="00904149">
              <w:rPr>
                <w:rFonts w:ascii="Times New Roman" w:hAnsi="Times New Roman"/>
                <w:sz w:val="28"/>
                <w:szCs w:val="28"/>
              </w:rPr>
              <w:t>Закон України «Про очищення  влади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</w:tr>
      <w:tr w:rsidR="001025FD" w:rsidTr="005D0CE5">
        <w:trPr>
          <w:gridAfter w:val="1"/>
          <w:wAfter w:w="10" w:type="dxa"/>
          <w:trHeight w:val="3304"/>
        </w:trPr>
        <w:tc>
          <w:tcPr>
            <w:tcW w:w="3633" w:type="dxa"/>
          </w:tcPr>
          <w:p w:rsidR="001025FD" w:rsidRPr="00011E31" w:rsidRDefault="001025FD" w:rsidP="00011E3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E31">
              <w:rPr>
                <w:rFonts w:ascii="Times New Roman" w:hAnsi="Times New Roman"/>
                <w:b/>
                <w:sz w:val="28"/>
                <w:szCs w:val="24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092" w:type="dxa"/>
          </w:tcPr>
          <w:p w:rsidR="00525837" w:rsidRDefault="00525837" w:rsidP="00525837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Кодекс </w:t>
            </w:r>
            <w:r w:rsidRPr="00C82BEE">
              <w:rPr>
                <w:rFonts w:ascii="Times New Roman" w:hAnsi="Times New Roman"/>
                <w:sz w:val="28"/>
                <w:szCs w:val="24"/>
              </w:rPr>
              <w:t>адміністративного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C82BEE">
              <w:rPr>
                <w:rFonts w:ascii="Times New Roman" w:hAnsi="Times New Roman"/>
                <w:sz w:val="28"/>
                <w:szCs w:val="24"/>
              </w:rPr>
              <w:t>судочинства</w:t>
            </w:r>
          </w:p>
          <w:p w:rsidR="00525837" w:rsidRDefault="00525837" w:rsidP="00525837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  <w:lang w:val="ru-RU"/>
              </w:rPr>
            </w:pPr>
            <w:r w:rsidRPr="00C82BEE">
              <w:rPr>
                <w:rFonts w:ascii="Times New Roman" w:hAnsi="Times New Roman"/>
                <w:sz w:val="28"/>
                <w:szCs w:val="24"/>
              </w:rPr>
              <w:t>України</w:t>
            </w:r>
          </w:p>
          <w:p w:rsidR="00525837" w:rsidRDefault="00525837" w:rsidP="0052583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Кодекс законів про працю України</w:t>
            </w:r>
          </w:p>
          <w:p w:rsidR="00525837" w:rsidRDefault="00525837" w:rsidP="00525837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82BEE">
              <w:rPr>
                <w:rFonts w:ascii="Times New Roman" w:hAnsi="Times New Roman"/>
                <w:sz w:val="28"/>
                <w:szCs w:val="24"/>
              </w:rPr>
              <w:t>Закон України «Про судоустрій і статус суддів»</w:t>
            </w:r>
          </w:p>
          <w:p w:rsidR="00525837" w:rsidRPr="00525837" w:rsidRDefault="00525837" w:rsidP="00525837">
            <w:pPr>
              <w:pStyle w:val="a7"/>
              <w:tabs>
                <w:tab w:val="left" w:pos="3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- </w:t>
            </w:r>
            <w:r w:rsidRPr="00582691">
              <w:rPr>
                <w:rFonts w:ascii="Times New Roman" w:hAnsi="Times New Roman"/>
                <w:sz w:val="28"/>
                <w:szCs w:val="28"/>
              </w:rPr>
              <w:t xml:space="preserve">Закон </w:t>
            </w:r>
            <w:proofErr w:type="spellStart"/>
            <w:r w:rsidRPr="00582691">
              <w:rPr>
                <w:rFonts w:ascii="Times New Roman" w:hAnsi="Times New Roman"/>
                <w:sz w:val="28"/>
                <w:szCs w:val="28"/>
              </w:rPr>
              <w:t>України</w:t>
            </w:r>
            <w:proofErr w:type="spellEnd"/>
            <w:r w:rsidRPr="00582691">
              <w:rPr>
                <w:rFonts w:ascii="Times New Roman" w:hAnsi="Times New Roman"/>
                <w:sz w:val="28"/>
                <w:szCs w:val="28"/>
              </w:rPr>
              <w:t xml:space="preserve"> «Про </w:t>
            </w:r>
            <w:proofErr w:type="spellStart"/>
            <w:r w:rsidRPr="00582691">
              <w:rPr>
                <w:rFonts w:ascii="Times New Roman" w:hAnsi="Times New Roman"/>
                <w:sz w:val="28"/>
                <w:szCs w:val="28"/>
              </w:rPr>
              <w:t>судовий</w:t>
            </w:r>
            <w:proofErr w:type="spellEnd"/>
            <w:r w:rsidRPr="006472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2691">
              <w:rPr>
                <w:rFonts w:ascii="Times New Roman" w:hAnsi="Times New Roman"/>
                <w:sz w:val="28"/>
                <w:szCs w:val="28"/>
              </w:rPr>
              <w:t>збі</w:t>
            </w:r>
            <w:proofErr w:type="gramStart"/>
            <w:r w:rsidRPr="00582691"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582691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025FD" w:rsidRPr="00C82BEE" w:rsidRDefault="001025FD" w:rsidP="00011E31">
            <w:pPr>
              <w:pStyle w:val="a7"/>
              <w:numPr>
                <w:ilvl w:val="0"/>
                <w:numId w:val="12"/>
              </w:numPr>
              <w:tabs>
                <w:tab w:val="left" w:pos="309"/>
              </w:tabs>
              <w:spacing w:after="0" w:line="240" w:lineRule="auto"/>
              <w:ind w:left="0" w:hanging="16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D2341D">
              <w:rPr>
                <w:rFonts w:ascii="Times New Roman" w:hAnsi="Times New Roman"/>
                <w:sz w:val="28"/>
                <w:szCs w:val="24"/>
                <w:lang w:val="uk-UA"/>
              </w:rPr>
              <w:t>Інструкція</w:t>
            </w:r>
            <w:r w:rsidRPr="00C82BEE">
              <w:rPr>
                <w:rFonts w:ascii="Times New Roman" w:hAnsi="Times New Roman"/>
                <w:sz w:val="28"/>
                <w:szCs w:val="24"/>
              </w:rPr>
              <w:t xml:space="preserve"> з </w:t>
            </w:r>
            <w:proofErr w:type="spellStart"/>
            <w:r w:rsidRPr="00C82BEE">
              <w:rPr>
                <w:rFonts w:ascii="Times New Roman" w:hAnsi="Times New Roman"/>
                <w:sz w:val="28"/>
                <w:szCs w:val="24"/>
              </w:rPr>
              <w:t>діловодства</w:t>
            </w:r>
            <w:proofErr w:type="spellEnd"/>
            <w:r w:rsidRPr="00C82BEE">
              <w:rPr>
                <w:rFonts w:ascii="Times New Roman" w:hAnsi="Times New Roman"/>
                <w:sz w:val="28"/>
                <w:szCs w:val="24"/>
              </w:rPr>
              <w:t xml:space="preserve"> в </w:t>
            </w:r>
            <w:proofErr w:type="spellStart"/>
            <w:r w:rsidRPr="00C82BEE">
              <w:rPr>
                <w:rFonts w:ascii="Times New Roman" w:hAnsi="Times New Roman"/>
                <w:sz w:val="28"/>
                <w:szCs w:val="24"/>
              </w:rPr>
              <w:t>адміністративних</w:t>
            </w:r>
            <w:proofErr w:type="spellEnd"/>
            <w:r w:rsidRPr="00C82BEE">
              <w:rPr>
                <w:rFonts w:ascii="Times New Roman" w:hAnsi="Times New Roman"/>
                <w:sz w:val="28"/>
                <w:szCs w:val="24"/>
              </w:rPr>
              <w:t xml:space="preserve"> судах </w:t>
            </w:r>
          </w:p>
          <w:p w:rsidR="001025FD" w:rsidRPr="00D2341D" w:rsidRDefault="001025FD" w:rsidP="005D0CE5">
            <w:pPr>
              <w:pStyle w:val="a7"/>
              <w:numPr>
                <w:ilvl w:val="0"/>
                <w:numId w:val="12"/>
              </w:numPr>
              <w:tabs>
                <w:tab w:val="left" w:pos="309"/>
              </w:tabs>
              <w:spacing w:after="0" w:line="240" w:lineRule="auto"/>
              <w:ind w:left="0" w:hanging="1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82BEE">
              <w:rPr>
                <w:rFonts w:ascii="Times New Roman" w:hAnsi="Times New Roman"/>
                <w:sz w:val="28"/>
                <w:szCs w:val="24"/>
              </w:rPr>
              <w:t>Положення</w:t>
            </w:r>
            <w:proofErr w:type="spellEnd"/>
            <w:r w:rsidRPr="00C82BEE">
              <w:rPr>
                <w:rFonts w:ascii="Times New Roman" w:hAnsi="Times New Roman"/>
                <w:sz w:val="28"/>
                <w:szCs w:val="24"/>
              </w:rPr>
              <w:t xml:space="preserve"> про </w:t>
            </w:r>
            <w:proofErr w:type="spellStart"/>
            <w:r w:rsidRPr="00C82BEE">
              <w:rPr>
                <w:rFonts w:ascii="Times New Roman" w:hAnsi="Times New Roman"/>
                <w:sz w:val="28"/>
                <w:szCs w:val="24"/>
              </w:rPr>
              <w:t>автоматизо</w:t>
            </w:r>
            <w:r w:rsidR="00D2341D">
              <w:rPr>
                <w:rFonts w:ascii="Times New Roman" w:hAnsi="Times New Roman"/>
                <w:sz w:val="28"/>
                <w:szCs w:val="24"/>
              </w:rPr>
              <w:t>вану</w:t>
            </w:r>
            <w:proofErr w:type="spellEnd"/>
            <w:r w:rsidR="00D2341D">
              <w:rPr>
                <w:rFonts w:ascii="Times New Roman" w:hAnsi="Times New Roman"/>
                <w:sz w:val="28"/>
                <w:szCs w:val="24"/>
              </w:rPr>
              <w:t xml:space="preserve"> систему </w:t>
            </w:r>
            <w:proofErr w:type="spellStart"/>
            <w:r w:rsidR="00D2341D">
              <w:rPr>
                <w:rFonts w:ascii="Times New Roman" w:hAnsi="Times New Roman"/>
                <w:sz w:val="28"/>
                <w:szCs w:val="24"/>
              </w:rPr>
              <w:t>документообігу</w:t>
            </w:r>
            <w:proofErr w:type="spellEnd"/>
            <w:r w:rsidR="00D2341D">
              <w:rPr>
                <w:rFonts w:ascii="Times New Roman" w:hAnsi="Times New Roman"/>
                <w:sz w:val="28"/>
                <w:szCs w:val="24"/>
              </w:rPr>
              <w:t xml:space="preserve"> суд</w:t>
            </w:r>
            <w:r w:rsidR="00D2341D">
              <w:rPr>
                <w:rFonts w:ascii="Times New Roman" w:hAnsi="Times New Roman"/>
                <w:sz w:val="28"/>
                <w:szCs w:val="24"/>
                <w:lang w:val="uk-UA"/>
              </w:rPr>
              <w:t>у</w:t>
            </w:r>
          </w:p>
        </w:tc>
      </w:tr>
      <w:tr w:rsidR="001025FD" w:rsidTr="008A0DC5">
        <w:trPr>
          <w:gridAfter w:val="1"/>
          <w:wAfter w:w="10" w:type="dxa"/>
          <w:trHeight w:val="212"/>
        </w:trPr>
        <w:tc>
          <w:tcPr>
            <w:tcW w:w="3633" w:type="dxa"/>
          </w:tcPr>
          <w:p w:rsidR="001025FD" w:rsidRPr="00011E31" w:rsidRDefault="001025FD" w:rsidP="00011E3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E31">
              <w:rPr>
                <w:rFonts w:ascii="Times New Roman" w:hAnsi="Times New Roman"/>
                <w:b/>
                <w:sz w:val="28"/>
                <w:szCs w:val="24"/>
              </w:rPr>
              <w:t>Знання стандартів поведінки державного службовця – працівника суду</w:t>
            </w:r>
          </w:p>
        </w:tc>
        <w:tc>
          <w:tcPr>
            <w:tcW w:w="6092" w:type="dxa"/>
          </w:tcPr>
          <w:p w:rsidR="001025FD" w:rsidRPr="009F4BC4" w:rsidRDefault="001025FD" w:rsidP="00011E31">
            <w:pPr>
              <w:pStyle w:val="a7"/>
              <w:numPr>
                <w:ilvl w:val="0"/>
                <w:numId w:val="12"/>
              </w:numPr>
              <w:tabs>
                <w:tab w:val="left" w:pos="3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9F4BC4">
              <w:rPr>
                <w:rFonts w:ascii="Times New Roman" w:hAnsi="Times New Roman"/>
                <w:sz w:val="28"/>
                <w:szCs w:val="24"/>
                <w:lang w:val="uk-UA"/>
              </w:rPr>
              <w:t>Загальні правила етичної</w:t>
            </w:r>
            <w:r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</w:t>
            </w:r>
            <w:r w:rsidRPr="009F4BC4">
              <w:rPr>
                <w:rFonts w:ascii="Times New Roman" w:hAnsi="Times New Roman"/>
                <w:sz w:val="28"/>
                <w:szCs w:val="24"/>
                <w:lang w:val="uk-UA"/>
              </w:rPr>
              <w:t>поведінки</w:t>
            </w:r>
            <w:r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</w:t>
            </w:r>
            <w:r w:rsidRPr="009F4BC4">
              <w:rPr>
                <w:rFonts w:ascii="Times New Roman" w:hAnsi="Times New Roman"/>
                <w:sz w:val="28"/>
                <w:szCs w:val="24"/>
                <w:lang w:val="uk-UA"/>
              </w:rPr>
              <w:t>державних</w:t>
            </w:r>
            <w:r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</w:t>
            </w:r>
            <w:r w:rsidRPr="009F4BC4">
              <w:rPr>
                <w:rFonts w:ascii="Times New Roman" w:hAnsi="Times New Roman"/>
                <w:sz w:val="28"/>
                <w:szCs w:val="24"/>
                <w:lang w:val="uk-UA"/>
              </w:rPr>
              <w:t>службовців</w:t>
            </w:r>
            <w:r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</w:t>
            </w:r>
            <w:r w:rsidRPr="009F4BC4">
              <w:rPr>
                <w:rFonts w:ascii="Times New Roman" w:hAnsi="Times New Roman"/>
                <w:sz w:val="28"/>
                <w:szCs w:val="24"/>
                <w:lang w:val="uk-UA"/>
              </w:rPr>
              <w:t>та</w:t>
            </w:r>
            <w:r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</w:t>
            </w:r>
            <w:r w:rsidRPr="009F4BC4">
              <w:rPr>
                <w:rFonts w:ascii="Times New Roman" w:hAnsi="Times New Roman"/>
                <w:sz w:val="28"/>
                <w:szCs w:val="24"/>
                <w:lang w:val="uk-UA"/>
              </w:rPr>
              <w:t>посадових</w:t>
            </w:r>
            <w:r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</w:t>
            </w:r>
            <w:r w:rsidRPr="009F4BC4">
              <w:rPr>
                <w:rFonts w:ascii="Times New Roman" w:hAnsi="Times New Roman"/>
                <w:sz w:val="28"/>
                <w:szCs w:val="24"/>
                <w:lang w:val="uk-UA"/>
              </w:rPr>
              <w:t>осіб місцевого самоврядування</w:t>
            </w:r>
            <w:r>
              <w:rPr>
                <w:rFonts w:ascii="Times New Roman" w:hAnsi="Times New Roman"/>
                <w:sz w:val="28"/>
                <w:szCs w:val="24"/>
                <w:lang w:val="uk-UA"/>
              </w:rPr>
              <w:t>;</w:t>
            </w:r>
          </w:p>
          <w:p w:rsidR="001025FD" w:rsidRPr="00A97CB0" w:rsidRDefault="001025FD" w:rsidP="00011E31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-   </w:t>
            </w:r>
            <w:r w:rsidRPr="00C82BEE">
              <w:rPr>
                <w:rFonts w:ascii="Times New Roman" w:hAnsi="Times New Roman"/>
                <w:sz w:val="28"/>
                <w:szCs w:val="24"/>
              </w:rPr>
              <w:t>Правила поведінки працівника суду</w:t>
            </w:r>
            <w:r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</w:tr>
    </w:tbl>
    <w:p w:rsidR="001050B3" w:rsidRDefault="001050B3" w:rsidP="00056F3F">
      <w:pPr>
        <w:jc w:val="center"/>
      </w:pPr>
    </w:p>
    <w:p w:rsidR="001050B3" w:rsidRDefault="001050B3" w:rsidP="00056F3F">
      <w:pPr>
        <w:jc w:val="center"/>
        <w:rPr>
          <w:rStyle w:val="rvts0"/>
        </w:rPr>
      </w:pPr>
    </w:p>
    <w:p w:rsidR="00414590" w:rsidRDefault="00414590" w:rsidP="00056F3F">
      <w:pPr>
        <w:jc w:val="center"/>
      </w:pPr>
    </w:p>
    <w:sectPr w:rsidR="00414590" w:rsidSect="009713D8">
      <w:pgSz w:w="11906" w:h="16838"/>
      <w:pgMar w:top="127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MS Mincho"/>
    <w:charset w:val="80"/>
    <w:family w:val="roman"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8451C"/>
    <w:multiLevelType w:val="hybridMultilevel"/>
    <w:tmpl w:val="574A39CE"/>
    <w:lvl w:ilvl="0" w:tplc="A17478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5E7CCE"/>
    <w:multiLevelType w:val="hybridMultilevel"/>
    <w:tmpl w:val="59F20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4372D"/>
    <w:multiLevelType w:val="hybridMultilevel"/>
    <w:tmpl w:val="08CE0F5E"/>
    <w:lvl w:ilvl="0" w:tplc="A1747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09434F"/>
    <w:multiLevelType w:val="hybridMultilevel"/>
    <w:tmpl w:val="D0FABCBC"/>
    <w:lvl w:ilvl="0" w:tplc="76A88DAE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33EFD"/>
    <w:multiLevelType w:val="hybridMultilevel"/>
    <w:tmpl w:val="4CFE1400"/>
    <w:lvl w:ilvl="0" w:tplc="4AD644A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316A6B"/>
    <w:multiLevelType w:val="hybridMultilevel"/>
    <w:tmpl w:val="CFB26A36"/>
    <w:lvl w:ilvl="0" w:tplc="4AD644A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9F1A65"/>
    <w:multiLevelType w:val="hybridMultilevel"/>
    <w:tmpl w:val="74486D0C"/>
    <w:lvl w:ilvl="0" w:tplc="4AD644A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BC1F9C"/>
    <w:multiLevelType w:val="hybridMultilevel"/>
    <w:tmpl w:val="152219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DB103C"/>
    <w:multiLevelType w:val="hybridMultilevel"/>
    <w:tmpl w:val="17F431C4"/>
    <w:lvl w:ilvl="0" w:tplc="0419000F">
      <w:start w:val="1"/>
      <w:numFmt w:val="decimal"/>
      <w:lvlText w:val="%1."/>
      <w:lvlJc w:val="left"/>
      <w:pPr>
        <w:ind w:left="767" w:hanging="360"/>
      </w:pPr>
    </w:lvl>
    <w:lvl w:ilvl="1" w:tplc="04190019" w:tentative="1">
      <w:start w:val="1"/>
      <w:numFmt w:val="lowerLetter"/>
      <w:lvlText w:val="%2."/>
      <w:lvlJc w:val="left"/>
      <w:pPr>
        <w:ind w:left="1487" w:hanging="360"/>
      </w:pPr>
    </w:lvl>
    <w:lvl w:ilvl="2" w:tplc="0419001B" w:tentative="1">
      <w:start w:val="1"/>
      <w:numFmt w:val="lowerRoman"/>
      <w:lvlText w:val="%3."/>
      <w:lvlJc w:val="right"/>
      <w:pPr>
        <w:ind w:left="2207" w:hanging="180"/>
      </w:pPr>
    </w:lvl>
    <w:lvl w:ilvl="3" w:tplc="0419000F" w:tentative="1">
      <w:start w:val="1"/>
      <w:numFmt w:val="decimal"/>
      <w:lvlText w:val="%4."/>
      <w:lvlJc w:val="left"/>
      <w:pPr>
        <w:ind w:left="2927" w:hanging="360"/>
      </w:pPr>
    </w:lvl>
    <w:lvl w:ilvl="4" w:tplc="04190019" w:tentative="1">
      <w:start w:val="1"/>
      <w:numFmt w:val="lowerLetter"/>
      <w:lvlText w:val="%5."/>
      <w:lvlJc w:val="left"/>
      <w:pPr>
        <w:ind w:left="3647" w:hanging="360"/>
      </w:pPr>
    </w:lvl>
    <w:lvl w:ilvl="5" w:tplc="0419001B" w:tentative="1">
      <w:start w:val="1"/>
      <w:numFmt w:val="lowerRoman"/>
      <w:lvlText w:val="%6."/>
      <w:lvlJc w:val="right"/>
      <w:pPr>
        <w:ind w:left="4367" w:hanging="180"/>
      </w:pPr>
    </w:lvl>
    <w:lvl w:ilvl="6" w:tplc="0419000F" w:tentative="1">
      <w:start w:val="1"/>
      <w:numFmt w:val="decimal"/>
      <w:lvlText w:val="%7."/>
      <w:lvlJc w:val="left"/>
      <w:pPr>
        <w:ind w:left="5087" w:hanging="360"/>
      </w:pPr>
    </w:lvl>
    <w:lvl w:ilvl="7" w:tplc="04190019" w:tentative="1">
      <w:start w:val="1"/>
      <w:numFmt w:val="lowerLetter"/>
      <w:lvlText w:val="%8."/>
      <w:lvlJc w:val="left"/>
      <w:pPr>
        <w:ind w:left="5807" w:hanging="360"/>
      </w:pPr>
    </w:lvl>
    <w:lvl w:ilvl="8" w:tplc="041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9">
    <w:nsid w:val="3F8D3B31"/>
    <w:multiLevelType w:val="hybridMultilevel"/>
    <w:tmpl w:val="7D62935E"/>
    <w:lvl w:ilvl="0" w:tplc="A17478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0552EF0"/>
    <w:multiLevelType w:val="hybridMultilevel"/>
    <w:tmpl w:val="7576AFF6"/>
    <w:lvl w:ilvl="0" w:tplc="A1747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85491D"/>
    <w:multiLevelType w:val="hybridMultilevel"/>
    <w:tmpl w:val="292AAA70"/>
    <w:lvl w:ilvl="0" w:tplc="4AD644A4">
      <w:start w:val="2"/>
      <w:numFmt w:val="bullet"/>
      <w:lvlText w:val="-"/>
      <w:lvlJc w:val="left"/>
      <w:pPr>
        <w:ind w:left="121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2">
    <w:nsid w:val="59D80170"/>
    <w:multiLevelType w:val="hybridMultilevel"/>
    <w:tmpl w:val="EEEC6090"/>
    <w:lvl w:ilvl="0" w:tplc="8E12F4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E60283C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99E24EF"/>
    <w:multiLevelType w:val="hybridMultilevel"/>
    <w:tmpl w:val="4BCA066C"/>
    <w:lvl w:ilvl="0" w:tplc="4AD644A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2855B9"/>
    <w:multiLevelType w:val="hybridMultilevel"/>
    <w:tmpl w:val="A3822136"/>
    <w:lvl w:ilvl="0" w:tplc="4AD644A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7977F8"/>
    <w:multiLevelType w:val="hybridMultilevel"/>
    <w:tmpl w:val="B8924A94"/>
    <w:lvl w:ilvl="0" w:tplc="A1747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6479B7"/>
    <w:multiLevelType w:val="hybridMultilevel"/>
    <w:tmpl w:val="55CCCDC6"/>
    <w:lvl w:ilvl="0" w:tplc="4AD644A4">
      <w:start w:val="2"/>
      <w:numFmt w:val="bullet"/>
      <w:lvlText w:val="-"/>
      <w:lvlJc w:val="left"/>
      <w:pPr>
        <w:ind w:left="643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7">
    <w:nsid w:val="72C13335"/>
    <w:multiLevelType w:val="hybridMultilevel"/>
    <w:tmpl w:val="27788A3E"/>
    <w:lvl w:ilvl="0" w:tplc="ABAEC97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0A159D"/>
    <w:multiLevelType w:val="hybridMultilevel"/>
    <w:tmpl w:val="CFFEDEB0"/>
    <w:lvl w:ilvl="0" w:tplc="4AD644A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FF3C0E"/>
    <w:multiLevelType w:val="hybridMultilevel"/>
    <w:tmpl w:val="ACC6B572"/>
    <w:lvl w:ilvl="0" w:tplc="4AD644A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104EE4"/>
    <w:multiLevelType w:val="hybridMultilevel"/>
    <w:tmpl w:val="C1520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15"/>
  </w:num>
  <w:num w:numId="4">
    <w:abstractNumId w:val="15"/>
  </w:num>
  <w:num w:numId="5">
    <w:abstractNumId w:val="8"/>
  </w:num>
  <w:num w:numId="6">
    <w:abstractNumId w:val="1"/>
  </w:num>
  <w:num w:numId="7">
    <w:abstractNumId w:val="0"/>
  </w:num>
  <w:num w:numId="8">
    <w:abstractNumId w:val="19"/>
  </w:num>
  <w:num w:numId="9">
    <w:abstractNumId w:val="9"/>
  </w:num>
  <w:num w:numId="10">
    <w:abstractNumId w:val="2"/>
  </w:num>
  <w:num w:numId="11">
    <w:abstractNumId w:val="10"/>
  </w:num>
  <w:num w:numId="12">
    <w:abstractNumId w:val="14"/>
  </w:num>
  <w:num w:numId="13">
    <w:abstractNumId w:val="13"/>
  </w:num>
  <w:num w:numId="14">
    <w:abstractNumId w:val="6"/>
  </w:num>
  <w:num w:numId="15">
    <w:abstractNumId w:val="18"/>
  </w:num>
  <w:num w:numId="16">
    <w:abstractNumId w:val="11"/>
  </w:num>
  <w:num w:numId="17">
    <w:abstractNumId w:val="4"/>
  </w:num>
  <w:num w:numId="18">
    <w:abstractNumId w:val="16"/>
  </w:num>
  <w:num w:numId="19">
    <w:abstractNumId w:val="5"/>
  </w:num>
  <w:num w:numId="20">
    <w:abstractNumId w:val="20"/>
  </w:num>
  <w:num w:numId="21">
    <w:abstractNumId w:val="7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56F3F"/>
    <w:rsid w:val="00011E31"/>
    <w:rsid w:val="000231DC"/>
    <w:rsid w:val="000328FD"/>
    <w:rsid w:val="00051BF4"/>
    <w:rsid w:val="00056F3F"/>
    <w:rsid w:val="00084BAD"/>
    <w:rsid w:val="000A013D"/>
    <w:rsid w:val="000B23F8"/>
    <w:rsid w:val="000C2B77"/>
    <w:rsid w:val="000E2CF7"/>
    <w:rsid w:val="000F144F"/>
    <w:rsid w:val="00101437"/>
    <w:rsid w:val="001025FD"/>
    <w:rsid w:val="001050B3"/>
    <w:rsid w:val="001248A5"/>
    <w:rsid w:val="001344BF"/>
    <w:rsid w:val="001429FE"/>
    <w:rsid w:val="0017497E"/>
    <w:rsid w:val="00187D35"/>
    <w:rsid w:val="00192321"/>
    <w:rsid w:val="00192AB7"/>
    <w:rsid w:val="001B1A0C"/>
    <w:rsid w:val="001C11B6"/>
    <w:rsid w:val="001C5709"/>
    <w:rsid w:val="001D2114"/>
    <w:rsid w:val="00213B82"/>
    <w:rsid w:val="00214ECF"/>
    <w:rsid w:val="00231AEF"/>
    <w:rsid w:val="00267ECE"/>
    <w:rsid w:val="002856C4"/>
    <w:rsid w:val="0029649A"/>
    <w:rsid w:val="002A7707"/>
    <w:rsid w:val="002C4125"/>
    <w:rsid w:val="002C4C51"/>
    <w:rsid w:val="002F065D"/>
    <w:rsid w:val="002F261B"/>
    <w:rsid w:val="00300CF9"/>
    <w:rsid w:val="00310D01"/>
    <w:rsid w:val="00315C60"/>
    <w:rsid w:val="0032711A"/>
    <w:rsid w:val="00333CC2"/>
    <w:rsid w:val="0035133C"/>
    <w:rsid w:val="00356035"/>
    <w:rsid w:val="003730E7"/>
    <w:rsid w:val="00375A0C"/>
    <w:rsid w:val="00377A55"/>
    <w:rsid w:val="003834AA"/>
    <w:rsid w:val="003903FB"/>
    <w:rsid w:val="003A1B7A"/>
    <w:rsid w:val="003D398A"/>
    <w:rsid w:val="003E0EF3"/>
    <w:rsid w:val="003F0A7C"/>
    <w:rsid w:val="003F7D91"/>
    <w:rsid w:val="00411E72"/>
    <w:rsid w:val="00414590"/>
    <w:rsid w:val="0041550A"/>
    <w:rsid w:val="00436509"/>
    <w:rsid w:val="00447653"/>
    <w:rsid w:val="00456AE8"/>
    <w:rsid w:val="00457CA9"/>
    <w:rsid w:val="00467A7E"/>
    <w:rsid w:val="0047188E"/>
    <w:rsid w:val="004762E5"/>
    <w:rsid w:val="0049037A"/>
    <w:rsid w:val="004A37B6"/>
    <w:rsid w:val="004B4C32"/>
    <w:rsid w:val="004B656E"/>
    <w:rsid w:val="004C7224"/>
    <w:rsid w:val="004E67BD"/>
    <w:rsid w:val="004E69EC"/>
    <w:rsid w:val="00500CB6"/>
    <w:rsid w:val="00507708"/>
    <w:rsid w:val="00522C56"/>
    <w:rsid w:val="00525837"/>
    <w:rsid w:val="005305AA"/>
    <w:rsid w:val="00566EE1"/>
    <w:rsid w:val="00582691"/>
    <w:rsid w:val="005909A9"/>
    <w:rsid w:val="005A3ECA"/>
    <w:rsid w:val="005B1FAB"/>
    <w:rsid w:val="005D0CE5"/>
    <w:rsid w:val="005E1470"/>
    <w:rsid w:val="005F69C7"/>
    <w:rsid w:val="00626A38"/>
    <w:rsid w:val="00631F30"/>
    <w:rsid w:val="00632BB7"/>
    <w:rsid w:val="00641449"/>
    <w:rsid w:val="006436CB"/>
    <w:rsid w:val="0064411D"/>
    <w:rsid w:val="0064726B"/>
    <w:rsid w:val="0065544E"/>
    <w:rsid w:val="00656345"/>
    <w:rsid w:val="00677ECA"/>
    <w:rsid w:val="00682032"/>
    <w:rsid w:val="006C6448"/>
    <w:rsid w:val="006D5A90"/>
    <w:rsid w:val="006D72FD"/>
    <w:rsid w:val="00720CE9"/>
    <w:rsid w:val="007217E1"/>
    <w:rsid w:val="00726028"/>
    <w:rsid w:val="00736A23"/>
    <w:rsid w:val="007422C2"/>
    <w:rsid w:val="007712FA"/>
    <w:rsid w:val="007B57F5"/>
    <w:rsid w:val="007C2010"/>
    <w:rsid w:val="007C45CF"/>
    <w:rsid w:val="007C6659"/>
    <w:rsid w:val="007D18AF"/>
    <w:rsid w:val="007F671D"/>
    <w:rsid w:val="008058CB"/>
    <w:rsid w:val="008108B9"/>
    <w:rsid w:val="00820CA2"/>
    <w:rsid w:val="008808D2"/>
    <w:rsid w:val="00891D38"/>
    <w:rsid w:val="008A0DC5"/>
    <w:rsid w:val="008B4D89"/>
    <w:rsid w:val="008B500F"/>
    <w:rsid w:val="008C165A"/>
    <w:rsid w:val="008C3807"/>
    <w:rsid w:val="008D4909"/>
    <w:rsid w:val="008E53AF"/>
    <w:rsid w:val="008F2E1B"/>
    <w:rsid w:val="008F50AB"/>
    <w:rsid w:val="00902E8C"/>
    <w:rsid w:val="00935B14"/>
    <w:rsid w:val="00943356"/>
    <w:rsid w:val="009456E3"/>
    <w:rsid w:val="00963A1E"/>
    <w:rsid w:val="00965034"/>
    <w:rsid w:val="0097030C"/>
    <w:rsid w:val="009713D8"/>
    <w:rsid w:val="00985078"/>
    <w:rsid w:val="009933A9"/>
    <w:rsid w:val="00996771"/>
    <w:rsid w:val="009D7AD2"/>
    <w:rsid w:val="009E033D"/>
    <w:rsid w:val="009F4BC4"/>
    <w:rsid w:val="009F7303"/>
    <w:rsid w:val="00A52DB6"/>
    <w:rsid w:val="00A64AAC"/>
    <w:rsid w:val="00A675EC"/>
    <w:rsid w:val="00A7370F"/>
    <w:rsid w:val="00A90852"/>
    <w:rsid w:val="00A94D9A"/>
    <w:rsid w:val="00A97CB0"/>
    <w:rsid w:val="00AA7546"/>
    <w:rsid w:val="00AB5D1B"/>
    <w:rsid w:val="00AC2B3B"/>
    <w:rsid w:val="00AE3A99"/>
    <w:rsid w:val="00AF198F"/>
    <w:rsid w:val="00B007B8"/>
    <w:rsid w:val="00B01DCE"/>
    <w:rsid w:val="00B1740E"/>
    <w:rsid w:val="00B41921"/>
    <w:rsid w:val="00B458F8"/>
    <w:rsid w:val="00B5652F"/>
    <w:rsid w:val="00B83AB0"/>
    <w:rsid w:val="00B84AF3"/>
    <w:rsid w:val="00B91529"/>
    <w:rsid w:val="00BA1F14"/>
    <w:rsid w:val="00BB2AA5"/>
    <w:rsid w:val="00BB4B1F"/>
    <w:rsid w:val="00BB774E"/>
    <w:rsid w:val="00BC522F"/>
    <w:rsid w:val="00BD16D1"/>
    <w:rsid w:val="00C12E01"/>
    <w:rsid w:val="00C31660"/>
    <w:rsid w:val="00C339E1"/>
    <w:rsid w:val="00C50B37"/>
    <w:rsid w:val="00C61E5C"/>
    <w:rsid w:val="00C71625"/>
    <w:rsid w:val="00C7500B"/>
    <w:rsid w:val="00C76FA4"/>
    <w:rsid w:val="00C82BEE"/>
    <w:rsid w:val="00CA4E17"/>
    <w:rsid w:val="00CA65A4"/>
    <w:rsid w:val="00CB660A"/>
    <w:rsid w:val="00CD3A4E"/>
    <w:rsid w:val="00CD6A98"/>
    <w:rsid w:val="00CF569D"/>
    <w:rsid w:val="00CF6A7F"/>
    <w:rsid w:val="00D023BA"/>
    <w:rsid w:val="00D0434D"/>
    <w:rsid w:val="00D21F65"/>
    <w:rsid w:val="00D2341D"/>
    <w:rsid w:val="00D34640"/>
    <w:rsid w:val="00D40F34"/>
    <w:rsid w:val="00D41A6D"/>
    <w:rsid w:val="00D621D5"/>
    <w:rsid w:val="00D622EC"/>
    <w:rsid w:val="00D703FD"/>
    <w:rsid w:val="00D80059"/>
    <w:rsid w:val="00D80C62"/>
    <w:rsid w:val="00D837C7"/>
    <w:rsid w:val="00D87042"/>
    <w:rsid w:val="00DA43CC"/>
    <w:rsid w:val="00DD2D17"/>
    <w:rsid w:val="00DD2FCB"/>
    <w:rsid w:val="00DD5EB1"/>
    <w:rsid w:val="00DE1966"/>
    <w:rsid w:val="00DF43A4"/>
    <w:rsid w:val="00E0032D"/>
    <w:rsid w:val="00E51607"/>
    <w:rsid w:val="00E55863"/>
    <w:rsid w:val="00E725DD"/>
    <w:rsid w:val="00E72691"/>
    <w:rsid w:val="00E7327A"/>
    <w:rsid w:val="00E74B45"/>
    <w:rsid w:val="00EC1C91"/>
    <w:rsid w:val="00ED3844"/>
    <w:rsid w:val="00ED656D"/>
    <w:rsid w:val="00EF3921"/>
    <w:rsid w:val="00F13F54"/>
    <w:rsid w:val="00F31F55"/>
    <w:rsid w:val="00F439BB"/>
    <w:rsid w:val="00F52E13"/>
    <w:rsid w:val="00F919F9"/>
    <w:rsid w:val="00F960B5"/>
    <w:rsid w:val="00FC4BE7"/>
    <w:rsid w:val="00FD01C9"/>
    <w:rsid w:val="00FD2FD3"/>
    <w:rsid w:val="00FE13B1"/>
    <w:rsid w:val="00FE1EAE"/>
    <w:rsid w:val="00FE1F60"/>
    <w:rsid w:val="00FE3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1B6"/>
  </w:style>
  <w:style w:type="paragraph" w:styleId="1">
    <w:name w:val="heading 1"/>
    <w:basedOn w:val="a"/>
    <w:next w:val="a"/>
    <w:link w:val="10"/>
    <w:uiPriority w:val="9"/>
    <w:qFormat/>
    <w:rsid w:val="000C2B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C2B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C2B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C2B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0C2B7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6F3F"/>
    <w:pPr>
      <w:spacing w:after="0" w:line="240" w:lineRule="auto"/>
    </w:pPr>
  </w:style>
  <w:style w:type="character" w:customStyle="1" w:styleId="FontStyle12">
    <w:name w:val="Font Style12"/>
    <w:basedOn w:val="a0"/>
    <w:rsid w:val="005909A9"/>
    <w:rPr>
      <w:rFonts w:ascii="Times New Roman" w:hAnsi="Times New Roman" w:cs="Times New Roman" w:hint="default"/>
      <w:sz w:val="24"/>
      <w:szCs w:val="24"/>
    </w:rPr>
  </w:style>
  <w:style w:type="character" w:styleId="a4">
    <w:name w:val="Hyperlink"/>
    <w:rsid w:val="005909A9"/>
    <w:rPr>
      <w:color w:val="0000FF"/>
      <w:u w:val="single"/>
    </w:rPr>
  </w:style>
  <w:style w:type="paragraph" w:customStyle="1" w:styleId="rvps2">
    <w:name w:val="rvps2"/>
    <w:basedOn w:val="a"/>
    <w:rsid w:val="00590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1">
    <w:name w:val="Основной текст (2)_"/>
    <w:link w:val="22"/>
    <w:rsid w:val="00902E8C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02E8C"/>
    <w:pPr>
      <w:widowControl w:val="0"/>
      <w:shd w:val="clear" w:color="auto" w:fill="FFFFFF"/>
      <w:spacing w:before="300" w:after="660" w:line="322" w:lineRule="exact"/>
      <w:jc w:val="both"/>
    </w:pPr>
    <w:rPr>
      <w:sz w:val="28"/>
      <w:szCs w:val="28"/>
      <w:shd w:val="clear" w:color="auto" w:fill="FFFFFF"/>
    </w:rPr>
  </w:style>
  <w:style w:type="paragraph" w:customStyle="1" w:styleId="rvps14">
    <w:name w:val="rvps14"/>
    <w:basedOn w:val="a"/>
    <w:rsid w:val="00902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Нормальний текст"/>
    <w:basedOn w:val="a"/>
    <w:rsid w:val="00902E8C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eastAsia="ru-RU"/>
    </w:rPr>
  </w:style>
  <w:style w:type="character" w:customStyle="1" w:styleId="rvts0">
    <w:name w:val="rvts0"/>
    <w:basedOn w:val="a0"/>
    <w:rsid w:val="00B1740E"/>
  </w:style>
  <w:style w:type="character" w:customStyle="1" w:styleId="10">
    <w:name w:val="Заголовок 1 Знак"/>
    <w:basedOn w:val="a0"/>
    <w:link w:val="1"/>
    <w:uiPriority w:val="9"/>
    <w:rsid w:val="000C2B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C2B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C2B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C2B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C2B7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6">
    <w:name w:val="Normal (Web)"/>
    <w:basedOn w:val="a"/>
    <w:unhideWhenUsed/>
    <w:rsid w:val="008F5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8F50AB"/>
    <w:pPr>
      <w:ind w:left="720"/>
      <w:contextualSpacing/>
    </w:pPr>
    <w:rPr>
      <w:rFonts w:ascii="Calibri" w:eastAsia="Calibri" w:hAnsi="Calibri" w:cs="Times New Roman"/>
      <w:lang w:val="ru-RU" w:eastAsia="en-US"/>
    </w:rPr>
  </w:style>
  <w:style w:type="paragraph" w:styleId="a8">
    <w:name w:val="Balloon Text"/>
    <w:basedOn w:val="a"/>
    <w:link w:val="a9"/>
    <w:uiPriority w:val="99"/>
    <w:semiHidden/>
    <w:unhideWhenUsed/>
    <w:rsid w:val="00C82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2BEE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DA43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1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5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0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7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6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1682-18/paran14" TargetMode="External"/><Relationship Id="rId3" Type="http://schemas.openxmlformats.org/officeDocument/2006/relationships/styles" Target="styles.xml"/><Relationship Id="rId7" Type="http://schemas.openxmlformats.org/officeDocument/2006/relationships/hyperlink" Target="http://zakon3.rada.gov.ua/laws/show/1682-18/paran1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nbox@apladm.dn.court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0BE85-A472-4B15-8914-670C24160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1</Pages>
  <Words>1235</Words>
  <Characters>7042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116</cp:revision>
  <cp:lastPrinted>2018-09-12T09:29:00Z</cp:lastPrinted>
  <dcterms:created xsi:type="dcterms:W3CDTF">2016-10-20T15:26:00Z</dcterms:created>
  <dcterms:modified xsi:type="dcterms:W3CDTF">2018-09-13T12:26:00Z</dcterms:modified>
</cp:coreProperties>
</file>